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A1" w:rsidRPr="004D3CF8" w:rsidRDefault="00F23773" w:rsidP="004D3CF8">
      <w:pPr>
        <w:pStyle w:val="Heading2"/>
        <w:rPr>
          <w:rFonts w:eastAsia="Times New Roman" w:cs="Arial"/>
        </w:rPr>
      </w:pPr>
      <w:r w:rsidRPr="00F23773">
        <w:rPr>
          <w:rFonts w:eastAsia="Times New Roman" w:cs="Arial"/>
          <w:color w:val="002060"/>
        </w:rPr>
        <w:t>Armadale Assessment and Treatment Team (Mead Centre)</w:t>
      </w:r>
      <w:r w:rsidR="00BD01FF">
        <w:rPr>
          <w:rFonts w:eastAsia="Times New Roman" w:cs="Arial"/>
          <w:color w:val="002060"/>
        </w:rPr>
        <w:t xml:space="preserve"> </w:t>
      </w:r>
      <w:r w:rsidRPr="00F23773">
        <w:rPr>
          <w:rFonts w:eastAsia="Times New Roman" w:cs="Arial"/>
          <w:color w:val="002060"/>
        </w:rPr>
        <w:t>- Referral Form</w:t>
      </w:r>
    </w:p>
    <w:p w:rsidR="00F23773" w:rsidRDefault="00F23773" w:rsidP="00A55DEC">
      <w:pPr>
        <w:pStyle w:val="CommentText"/>
        <w:spacing w:after="0"/>
        <w:rPr>
          <w:rFonts w:eastAsia="Calibri" w:cs="Arial"/>
          <w:sz w:val="24"/>
        </w:rPr>
      </w:pPr>
      <w:r w:rsidRPr="00F23773">
        <w:rPr>
          <w:rFonts w:eastAsia="Calibri" w:cs="Arial"/>
          <w:sz w:val="24"/>
        </w:rPr>
        <w:t xml:space="preserve">Email: </w:t>
      </w:r>
      <w:hyperlink r:id="rId8" w:history="1">
        <w:r w:rsidRPr="00C36B32">
          <w:rPr>
            <w:rStyle w:val="Hyperlink"/>
            <w:rFonts w:eastAsia="Calibri" w:cs="Arial"/>
          </w:rPr>
          <w:t>ATTReferral.Armadale@health.wa.gov.au</w:t>
        </w:r>
      </w:hyperlink>
    </w:p>
    <w:p w:rsidR="007D68A1" w:rsidRPr="004D3CF8" w:rsidRDefault="007D68A1" w:rsidP="00A55DEC">
      <w:pPr>
        <w:pStyle w:val="CommentText"/>
        <w:spacing w:after="0"/>
        <w:rPr>
          <w:rFonts w:cs="Arial"/>
          <w:sz w:val="24"/>
        </w:rPr>
      </w:pPr>
      <w:r w:rsidRPr="004D3CF8">
        <w:rPr>
          <w:rFonts w:eastAsia="Calibri" w:cs="Arial"/>
          <w:sz w:val="24"/>
        </w:rPr>
        <w:t xml:space="preserve">Phone: </w:t>
      </w:r>
      <w:r w:rsidR="004D3CF8">
        <w:rPr>
          <w:rFonts w:eastAsia="Calibri" w:cs="Arial"/>
          <w:sz w:val="24"/>
        </w:rPr>
        <w:t>(</w:t>
      </w:r>
      <w:r w:rsidRPr="004D3CF8">
        <w:rPr>
          <w:rFonts w:eastAsia="Calibri" w:cs="Arial"/>
          <w:sz w:val="24"/>
        </w:rPr>
        <w:t>08</w:t>
      </w:r>
      <w:r w:rsidR="004D3CF8">
        <w:rPr>
          <w:rFonts w:eastAsia="Calibri" w:cs="Arial"/>
          <w:sz w:val="24"/>
        </w:rPr>
        <w:t>)</w:t>
      </w:r>
      <w:r w:rsidRPr="004D3CF8">
        <w:rPr>
          <w:rFonts w:eastAsia="Calibri" w:cs="Arial"/>
          <w:sz w:val="24"/>
        </w:rPr>
        <w:t xml:space="preserve"> 9391 2400   Fax: </w:t>
      </w:r>
      <w:r w:rsidR="004D3CF8">
        <w:rPr>
          <w:rFonts w:eastAsia="Calibri" w:cs="Arial"/>
          <w:sz w:val="24"/>
        </w:rPr>
        <w:t>(</w:t>
      </w:r>
      <w:r w:rsidRPr="004D3CF8">
        <w:rPr>
          <w:rFonts w:eastAsia="Calibri" w:cs="Arial"/>
          <w:sz w:val="24"/>
        </w:rPr>
        <w:t>08</w:t>
      </w:r>
      <w:r w:rsidR="004D3CF8">
        <w:rPr>
          <w:rFonts w:eastAsia="Calibri" w:cs="Arial"/>
          <w:sz w:val="24"/>
        </w:rPr>
        <w:t>)</w:t>
      </w:r>
      <w:r w:rsidRPr="004D3CF8">
        <w:rPr>
          <w:rFonts w:eastAsia="Calibri" w:cs="Arial"/>
          <w:sz w:val="24"/>
        </w:rPr>
        <w:t xml:space="preserve"> 9391 2429    </w:t>
      </w:r>
    </w:p>
    <w:p w:rsidR="007D68A1" w:rsidRPr="004D3CF8" w:rsidRDefault="007D68A1" w:rsidP="007D68A1">
      <w:pPr>
        <w:spacing w:after="0" w:line="259" w:lineRule="auto"/>
        <w:rPr>
          <w:rFonts w:eastAsia="Calibri" w:cs="Arial"/>
          <w:szCs w:val="20"/>
        </w:rPr>
      </w:pPr>
      <w:r w:rsidRPr="004D3CF8">
        <w:rPr>
          <w:rFonts w:eastAsia="Calibri" w:cs="Arial"/>
          <w:szCs w:val="20"/>
        </w:rPr>
        <w:t>Post: PO Box 460 ARMADALE WA 6992</w:t>
      </w:r>
    </w:p>
    <w:p w:rsidR="004C2780" w:rsidRDefault="004C2780" w:rsidP="001F6030">
      <w:pPr>
        <w:rPr>
          <w:rFonts w:cs="Arial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782C4C" w:rsidRPr="004D3CF8" w:rsidTr="00523BB5">
        <w:tc>
          <w:tcPr>
            <w:tcW w:w="9351" w:type="dxa"/>
            <w:gridSpan w:val="2"/>
            <w:shd w:val="clear" w:color="auto" w:fill="D9D9D9" w:themeFill="background1" w:themeFillShade="D9"/>
          </w:tcPr>
          <w:p w:rsidR="00782C4C" w:rsidRPr="004D3CF8" w:rsidRDefault="00782C4C" w:rsidP="006E340A">
            <w:pPr>
              <w:spacing w:after="160" w:line="259" w:lineRule="auto"/>
              <w:rPr>
                <w:rFonts w:eastAsia="Calibri" w:cs="Arial"/>
                <w:b/>
                <w:bCs/>
                <w:szCs w:val="24"/>
              </w:rPr>
            </w:pPr>
            <w:r w:rsidRPr="004D3CF8">
              <w:rPr>
                <w:rFonts w:eastAsia="Calibri" w:cs="Arial"/>
                <w:b/>
                <w:bCs/>
                <w:szCs w:val="24"/>
              </w:rPr>
              <w:t xml:space="preserve">Doctor/Referring Agency </w:t>
            </w:r>
            <w:r>
              <w:rPr>
                <w:rFonts w:eastAsia="Calibri" w:cs="Arial"/>
                <w:b/>
                <w:bCs/>
                <w:szCs w:val="24"/>
              </w:rPr>
              <w:t>d</w:t>
            </w:r>
            <w:r w:rsidRPr="004D3CF8">
              <w:rPr>
                <w:rFonts w:eastAsia="Calibri" w:cs="Arial"/>
                <w:b/>
                <w:bCs/>
                <w:szCs w:val="24"/>
              </w:rPr>
              <w:t>etails</w:t>
            </w:r>
          </w:p>
        </w:tc>
      </w:tr>
      <w:tr w:rsidR="00782C4C" w:rsidRPr="004D3CF8" w:rsidTr="00A17F97">
        <w:tc>
          <w:tcPr>
            <w:tcW w:w="5382" w:type="dxa"/>
          </w:tcPr>
          <w:p w:rsidR="00782C4C" w:rsidRPr="004D3CF8" w:rsidRDefault="00782C4C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Name: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344757356"/>
                <w:placeholder>
                  <w:docPart w:val="2253F3B42FB047518ECCA32B94F0AE88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:rsidR="00782C4C" w:rsidRPr="004D3CF8" w:rsidRDefault="00782C4C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Telephone: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825857694"/>
                <w:placeholder>
                  <w:docPart w:val="391D144332624A57BADD8CD42149D200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782C4C" w:rsidRPr="004D3CF8" w:rsidTr="00A17F97">
        <w:tc>
          <w:tcPr>
            <w:tcW w:w="5382" w:type="dxa"/>
          </w:tcPr>
          <w:p w:rsidR="00A17F97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370696648"/>
                <w:placeholder>
                  <w:docPart w:val="1200FE06247240928A2574C2707DEF0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A17F97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Suburb: </w:t>
            </w:r>
            <w:sdt>
              <w:sdtPr>
                <w:rPr>
                  <w:rFonts w:eastAsia="Calibri" w:cs="Arial"/>
                  <w:szCs w:val="24"/>
                </w:rPr>
                <w:id w:val="1377586779"/>
                <w:placeholder>
                  <w:docPart w:val="9272CE9B62A04229A4277B347DB437E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782C4C" w:rsidRPr="004D3CF8" w:rsidRDefault="00A17F97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984606023"/>
                <w:placeholder>
                  <w:docPart w:val="313EFC8ED2FA44A2A262EBDAB10D715E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:rsidR="00782C4C" w:rsidRPr="004D3CF8" w:rsidRDefault="00782C4C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Fax: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083286387"/>
                <w:placeholder>
                  <w:docPart w:val="CBE5F5E8C0CE4EF996C257D26C401CDA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A17F97" w:rsidRPr="004D3CF8" w:rsidTr="000F1469">
        <w:tc>
          <w:tcPr>
            <w:tcW w:w="9351" w:type="dxa"/>
            <w:gridSpan w:val="2"/>
          </w:tcPr>
          <w:p w:rsidR="00A17F97" w:rsidRPr="004D3CF8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Is consumer aware of referral: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4D3CF8">
              <w:rPr>
                <w:rFonts w:eastAsia="Calibri" w:cs="Arial"/>
                <w:szCs w:val="24"/>
              </w:rPr>
              <w:t xml:space="preserve">Yes </w:t>
            </w:r>
            <w:sdt>
              <w:sdtPr>
                <w:rPr>
                  <w:rFonts w:eastAsia="Calibri" w:cs="Arial"/>
                  <w:szCs w:val="24"/>
                </w:rPr>
                <w:id w:val="1942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 xml:space="preserve">No </w:t>
            </w:r>
            <w:sdt>
              <w:sdtPr>
                <w:rPr>
                  <w:rFonts w:eastAsia="Calibri" w:cs="Arial"/>
                  <w:szCs w:val="24"/>
                </w:rPr>
                <w:id w:val="-8817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:rsidR="00782C4C" w:rsidRDefault="00782C4C" w:rsidP="001F6030">
      <w:pPr>
        <w:rPr>
          <w:rFonts w:cs="Arial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17F97" w:rsidRPr="004D3CF8" w:rsidTr="00BC03A3">
        <w:tc>
          <w:tcPr>
            <w:tcW w:w="9351" w:type="dxa"/>
            <w:gridSpan w:val="2"/>
            <w:shd w:val="clear" w:color="auto" w:fill="D9D9D9" w:themeFill="background1" w:themeFillShade="D9"/>
          </w:tcPr>
          <w:p w:rsidR="00A17F97" w:rsidRPr="004D3CF8" w:rsidRDefault="00A17F97" w:rsidP="004D3CF8">
            <w:pPr>
              <w:spacing w:after="160" w:line="259" w:lineRule="auto"/>
              <w:rPr>
                <w:rFonts w:eastAsia="Calibri" w:cs="Arial"/>
                <w:b/>
                <w:bCs/>
                <w:szCs w:val="24"/>
              </w:rPr>
            </w:pPr>
            <w:r w:rsidRPr="004D3CF8">
              <w:rPr>
                <w:rFonts w:eastAsia="Calibri" w:cs="Arial"/>
                <w:b/>
                <w:bCs/>
                <w:szCs w:val="24"/>
              </w:rPr>
              <w:t>Client Details</w:t>
            </w:r>
          </w:p>
        </w:tc>
      </w:tr>
      <w:tr w:rsidR="00A30C5D" w:rsidRPr="004D3CF8" w:rsidTr="004D3CF8">
        <w:tc>
          <w:tcPr>
            <w:tcW w:w="4673" w:type="dxa"/>
          </w:tcPr>
          <w:p w:rsidR="007D68A1" w:rsidRPr="004D3CF8" w:rsidRDefault="007D68A1" w:rsidP="007D68A1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Name:</w:t>
            </w:r>
            <w:r w:rsidR="009D376C"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376858847"/>
                <w:placeholder>
                  <w:docPart w:val="C87E334E5E3F4743A84482E93E566732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:rsidR="007D68A1" w:rsidRPr="004D3CF8" w:rsidRDefault="00A17F97" w:rsidP="007D68A1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D</w:t>
            </w:r>
            <w:r>
              <w:rPr>
                <w:rFonts w:eastAsia="Calibri" w:cs="Arial"/>
                <w:szCs w:val="24"/>
              </w:rPr>
              <w:t xml:space="preserve">ate of </w:t>
            </w:r>
            <w:r w:rsidRPr="004D3CF8">
              <w:rPr>
                <w:rFonts w:eastAsia="Calibri" w:cs="Arial"/>
                <w:szCs w:val="24"/>
              </w:rPr>
              <w:t>B</w:t>
            </w:r>
            <w:r>
              <w:rPr>
                <w:rFonts w:eastAsia="Calibri" w:cs="Arial"/>
                <w:szCs w:val="24"/>
              </w:rPr>
              <w:t>irth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648634574"/>
                <w:placeholder>
                  <w:docPart w:val="92D2C7BBE1C945899CD1FE7C9816458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to enter a date.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                                     </w:t>
            </w:r>
          </w:p>
        </w:tc>
      </w:tr>
      <w:tr w:rsidR="00A17F97" w:rsidRPr="004D3CF8" w:rsidTr="004D3CF8">
        <w:tc>
          <w:tcPr>
            <w:tcW w:w="4673" w:type="dxa"/>
          </w:tcPr>
          <w:p w:rsidR="00A17F97" w:rsidRPr="004D3CF8" w:rsidRDefault="00A17F97" w:rsidP="00A17F97">
            <w:pPr>
              <w:tabs>
                <w:tab w:val="left" w:pos="945"/>
                <w:tab w:val="left" w:pos="2007"/>
                <w:tab w:val="left" w:pos="3405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Gender: </w:t>
            </w:r>
            <w:r w:rsidRPr="004D3CF8">
              <w:rPr>
                <w:rFonts w:eastAsia="Calibri" w:cs="Arial"/>
                <w:szCs w:val="24"/>
              </w:rPr>
              <w:t xml:space="preserve">Male </w:t>
            </w:r>
            <w:sdt>
              <w:sdtPr>
                <w:rPr>
                  <w:rFonts w:eastAsia="Calibri" w:cs="Arial"/>
                  <w:szCs w:val="24"/>
                </w:rPr>
                <w:id w:val="-2590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Female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21309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 xml:space="preserve">Other </w:t>
            </w:r>
            <w:sdt>
              <w:sdtPr>
                <w:rPr>
                  <w:rFonts w:eastAsia="Calibri" w:cs="Arial"/>
                  <w:szCs w:val="24"/>
                </w:rPr>
                <w:id w:val="6890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:rsidR="00A17F97" w:rsidRPr="004D3CF8" w:rsidRDefault="00A17F97" w:rsidP="00A17F97">
            <w:pPr>
              <w:tabs>
                <w:tab w:val="left" w:pos="3816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Dependents: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302836571"/>
                <w:placeholder>
                  <w:docPart w:val="99A476EBB4AC427CA25F619C953849B4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A30C5D" w:rsidRPr="004D3CF8" w:rsidTr="004D3CF8">
        <w:tc>
          <w:tcPr>
            <w:tcW w:w="4673" w:type="dxa"/>
          </w:tcPr>
          <w:p w:rsidR="00A17F97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169551453"/>
                <w:placeholder>
                  <w:docPart w:val="D5F405FED5984CBF9A19011A1042B0E3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A17F97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Suburb: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790324125"/>
                <w:placeholder>
                  <w:docPart w:val="0B2E0FD4A7CA40F7ABCB351FF0870209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7D68A1" w:rsidRPr="004D3CF8" w:rsidRDefault="00A17F97" w:rsidP="004D3CF8">
            <w:pPr>
              <w:tabs>
                <w:tab w:val="left" w:pos="1440"/>
                <w:tab w:val="left" w:pos="3075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073814994"/>
                <w:placeholder>
                  <w:docPart w:val="CA418DD9A4894112B5C9A36207C9CF0C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:rsidR="00A17F97" w:rsidRPr="004D3CF8" w:rsidRDefault="00A17F97" w:rsidP="00A17F97">
            <w:pPr>
              <w:tabs>
                <w:tab w:val="left" w:pos="3816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Telephone: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166553984"/>
                <w:placeholder>
                  <w:docPart w:val="214876A7B97442BB9EAC138DD457684C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7D68A1" w:rsidRPr="004D3CF8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Preferred contact time</w:t>
            </w:r>
            <w:r>
              <w:rPr>
                <w:rFonts w:eastAsia="Calibri" w:cs="Arial"/>
                <w:szCs w:val="24"/>
              </w:rPr>
              <w:t xml:space="preserve">: </w:t>
            </w:r>
            <w:sdt>
              <w:sdtPr>
                <w:rPr>
                  <w:rFonts w:eastAsia="Calibri" w:cs="Arial"/>
                  <w:szCs w:val="24"/>
                </w:rPr>
                <w:id w:val="1818765158"/>
                <w:placeholder>
                  <w:docPart w:val="8CB77FAB62784E8785F37DB8CFD09E84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A17F97" w:rsidRPr="004D3CF8" w:rsidTr="004D3CF8">
        <w:tc>
          <w:tcPr>
            <w:tcW w:w="4673" w:type="dxa"/>
          </w:tcPr>
          <w:p w:rsidR="00A17F97" w:rsidRPr="004D3CF8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Ethnicity:</w:t>
            </w:r>
            <w:r>
              <w:rPr>
                <w:rFonts w:eastAsia="Calibri" w:cs="Arial"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>Aboriginal</w:t>
            </w:r>
            <w:r>
              <w:rPr>
                <w:rFonts w:eastAsia="Calibri" w:cs="Arial"/>
                <w:szCs w:val="24"/>
              </w:rPr>
              <w:t xml:space="preserve">/Torres Strait Islander </w:t>
            </w:r>
            <w:sdt>
              <w:sdtPr>
                <w:rPr>
                  <w:rFonts w:eastAsia="Calibri" w:cs="Arial"/>
                  <w:szCs w:val="24"/>
                </w:rPr>
                <w:id w:val="2251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 xml:space="preserve">Other </w:t>
            </w:r>
            <w:sdt>
              <w:sdtPr>
                <w:rPr>
                  <w:rFonts w:eastAsia="Calibri" w:cs="Arial"/>
                  <w:szCs w:val="24"/>
                </w:rPr>
                <w:id w:val="-12100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191268173"/>
                <w:placeholder>
                  <w:docPart w:val="739697A051CB4CA09B600AA92894E138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7F97" w:rsidRPr="004D3CF8" w:rsidRDefault="00A17F97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Language</w:t>
            </w:r>
            <w:r>
              <w:rPr>
                <w:rFonts w:eastAsia="Calibri" w:cs="Arial"/>
                <w:szCs w:val="24"/>
              </w:rPr>
              <w:t>/s</w:t>
            </w:r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>s</w:t>
            </w:r>
            <w:r w:rsidRPr="004D3CF8">
              <w:rPr>
                <w:rFonts w:eastAsia="Calibri" w:cs="Arial"/>
                <w:szCs w:val="24"/>
              </w:rPr>
              <w:t>poken: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637603200"/>
                <w:placeholder>
                  <w:docPart w:val="D84EFB777DBA4710824CD8B41DAFC1BA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  <w:r>
              <w:rPr>
                <w:rFonts w:eastAsia="Calibri" w:cs="Arial"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 xml:space="preserve">Interpreter Required: Yes </w:t>
            </w:r>
            <w:sdt>
              <w:sdtPr>
                <w:rPr>
                  <w:rFonts w:eastAsia="Calibri" w:cs="Arial"/>
                  <w:szCs w:val="24"/>
                </w:rPr>
                <w:id w:val="1201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200540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17F97" w:rsidRPr="004D3CF8" w:rsidTr="004D3CF8">
        <w:tc>
          <w:tcPr>
            <w:tcW w:w="4673" w:type="dxa"/>
          </w:tcPr>
          <w:p w:rsidR="00A17F97" w:rsidRPr="004D3CF8" w:rsidRDefault="00A17F97" w:rsidP="00A17F97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>N</w:t>
            </w:r>
            <w:r w:rsidR="00C83003">
              <w:rPr>
                <w:rFonts w:eastAsia="Calibri" w:cs="Arial"/>
                <w:bCs/>
                <w:szCs w:val="24"/>
              </w:rPr>
              <w:t>ext of Kin</w:t>
            </w:r>
            <w:r w:rsidRPr="004D3CF8">
              <w:rPr>
                <w:rFonts w:eastAsia="Calibri" w:cs="Arial"/>
                <w:bCs/>
                <w:szCs w:val="24"/>
              </w:rPr>
              <w:t>/Significant other contact details:</w:t>
            </w:r>
          </w:p>
          <w:p w:rsidR="00A17F97" w:rsidRPr="004D3CF8" w:rsidRDefault="00A17F97" w:rsidP="00A17F97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>Name: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8266451"/>
                <w:placeholder>
                  <w:docPart w:val="FBF2D531470F47A58224425D5652911A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A17F97" w:rsidRPr="004D3CF8" w:rsidRDefault="00A17F97" w:rsidP="00A17F97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 xml:space="preserve">Relationship to the patient: </w:t>
            </w:r>
            <w:sdt>
              <w:sdtPr>
                <w:rPr>
                  <w:rFonts w:eastAsia="Calibri" w:cs="Arial"/>
                  <w:szCs w:val="24"/>
                </w:rPr>
                <w:id w:val="49895913"/>
                <w:placeholder>
                  <w:docPart w:val="F9BDDC40CFFE49C89A81928EF5068EA9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A17F97" w:rsidRDefault="007411C3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Telephone</w:t>
            </w:r>
            <w:r w:rsidR="00A17F97" w:rsidRPr="004D3CF8">
              <w:rPr>
                <w:rFonts w:eastAsia="Calibri" w:cs="Arial"/>
                <w:bCs/>
                <w:szCs w:val="24"/>
              </w:rPr>
              <w:t>:</w:t>
            </w:r>
            <w:r w:rsidR="00A17F97">
              <w:rPr>
                <w:rFonts w:eastAsia="Calibri" w:cs="Arial"/>
                <w:bCs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574500931"/>
                <w:placeholder>
                  <w:docPart w:val="22E4899A41D54C85BD89E99321C811F7"/>
                </w:placeholder>
                <w:showingPlcHdr/>
                <w:text/>
              </w:sdtPr>
              <w:sdtEndPr/>
              <w:sdtContent>
                <w:r w:rsidR="00A17F97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7411C3" w:rsidRDefault="007411C3" w:rsidP="007411C3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801730537"/>
                <w:placeholder>
                  <w:docPart w:val="D8DCBA99DA49467D861626C0C912A460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7411C3" w:rsidRDefault="007411C3" w:rsidP="007411C3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Suburb: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494025882"/>
                <w:placeholder>
                  <w:docPart w:val="B09B2F1FC41D4F6580CBA773316CE82B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7411C3" w:rsidRPr="004D3CF8" w:rsidRDefault="007411C3" w:rsidP="007411C3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852385913"/>
                <w:placeholder>
                  <w:docPart w:val="00E4C6B80505406C87AABAF3386FEA69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004A4" w:rsidRDefault="001004A4" w:rsidP="001004A4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 xml:space="preserve">Living </w:t>
            </w:r>
            <w:r>
              <w:rPr>
                <w:rFonts w:eastAsia="Calibri" w:cs="Arial"/>
                <w:szCs w:val="24"/>
              </w:rPr>
              <w:t>a</w:t>
            </w:r>
            <w:r w:rsidRPr="004D3CF8">
              <w:rPr>
                <w:rFonts w:eastAsia="Calibri" w:cs="Arial"/>
                <w:szCs w:val="24"/>
              </w:rPr>
              <w:t xml:space="preserve">lone: Yes </w:t>
            </w:r>
            <w:sdt>
              <w:sdtPr>
                <w:rPr>
                  <w:rFonts w:eastAsia="Calibri" w:cs="Arial"/>
                  <w:szCs w:val="24"/>
                </w:rPr>
                <w:id w:val="778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8882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  <w:p w:rsidR="001004A4" w:rsidRPr="004D3CF8" w:rsidRDefault="001004A4" w:rsidP="001004A4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Accommodation type:</w:t>
            </w:r>
          </w:p>
          <w:p w:rsidR="00A17F97" w:rsidRPr="004D3CF8" w:rsidRDefault="001004A4" w:rsidP="001004A4">
            <w:pPr>
              <w:tabs>
                <w:tab w:val="left" w:pos="1170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Own home </w:t>
            </w:r>
            <w:sdt>
              <w:sdtPr>
                <w:rPr>
                  <w:rFonts w:eastAsia="Calibri" w:cs="Arial"/>
                  <w:szCs w:val="24"/>
                </w:rPr>
                <w:id w:val="-2385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Rented </w:t>
            </w:r>
            <w:r w:rsidRPr="004D3CF8">
              <w:rPr>
                <w:rFonts w:eastAsia="Calibri" w:cs="Arial"/>
                <w:szCs w:val="24"/>
              </w:rPr>
              <w:t>House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4385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Hostel </w:t>
            </w:r>
            <w:sdt>
              <w:sdtPr>
                <w:rPr>
                  <w:rFonts w:eastAsia="Calibri" w:cs="Arial"/>
                  <w:szCs w:val="24"/>
                </w:rPr>
                <w:id w:val="10379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 xml:space="preserve">Sharing </w:t>
            </w:r>
            <w:sdt>
              <w:sdtPr>
                <w:rPr>
                  <w:rFonts w:eastAsia="Calibri" w:cs="Arial"/>
                  <w:szCs w:val="24"/>
                </w:rPr>
                <w:id w:val="20714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 xml:space="preserve">Supported Housing </w:t>
            </w:r>
            <w:r w:rsidRPr="004D3CF8"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6467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004A4" w:rsidRPr="004D3CF8" w:rsidTr="001E4EDB">
        <w:tc>
          <w:tcPr>
            <w:tcW w:w="9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4A4" w:rsidRDefault="001004A4" w:rsidP="001004A4">
            <w:pPr>
              <w:tabs>
                <w:tab w:val="left" w:pos="2811"/>
                <w:tab w:val="left" w:pos="3424"/>
                <w:tab w:val="right" w:pos="4394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Current use of aids/equipment/mobility issues: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4D3CF8">
              <w:rPr>
                <w:rFonts w:eastAsia="Calibri" w:cs="Arial"/>
                <w:szCs w:val="24"/>
              </w:rPr>
              <w:t xml:space="preserve">Yes </w:t>
            </w:r>
            <w:sdt>
              <w:sdtPr>
                <w:rPr>
                  <w:rFonts w:eastAsia="Calibri" w:cs="Arial"/>
                  <w:szCs w:val="24"/>
                </w:rPr>
                <w:id w:val="-19355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(please specify)</w:t>
            </w:r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sdt>
              <w:sdtPr>
                <w:rPr>
                  <w:rFonts w:eastAsia="Calibri" w:cs="Arial"/>
                  <w:szCs w:val="24"/>
                </w:rPr>
                <w:id w:val="-11009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 </w:t>
            </w:r>
          </w:p>
          <w:p w:rsidR="001004A4" w:rsidRPr="004D3CF8" w:rsidRDefault="00727A5D" w:rsidP="00A17F97">
            <w:pPr>
              <w:spacing w:after="160" w:line="259" w:lineRule="auto"/>
              <w:rPr>
                <w:rFonts w:eastAsia="Calibri" w:cs="Arial"/>
                <w:szCs w:val="24"/>
              </w:rPr>
            </w:pPr>
            <w:sdt>
              <w:sdtPr>
                <w:rPr>
                  <w:rFonts w:eastAsia="Calibri" w:cs="Arial"/>
                  <w:szCs w:val="24"/>
                </w:rPr>
                <w:id w:val="811133774"/>
                <w:placeholder>
                  <w:docPart w:val="26F616E58B594E52B0662172FB9F7971"/>
                </w:placeholder>
                <w:showingPlcHdr/>
                <w:text/>
              </w:sdtPr>
              <w:sdtEndPr/>
              <w:sdtContent>
                <w:r w:rsidR="001004A4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1004A4" w:rsidRDefault="001004A4" w:rsidP="001F6030">
      <w:pPr>
        <w:rPr>
          <w:rFonts w:cs="Arial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64"/>
        <w:gridCol w:w="2653"/>
        <w:gridCol w:w="2875"/>
      </w:tblGrid>
      <w:tr w:rsidR="00753F6A" w:rsidRPr="004D3CF8" w:rsidTr="002417F9">
        <w:trPr>
          <w:trHeight w:val="443"/>
        </w:trPr>
        <w:tc>
          <w:tcPr>
            <w:tcW w:w="3159" w:type="dxa"/>
          </w:tcPr>
          <w:p w:rsidR="00753F6A" w:rsidRPr="004D3CF8" w:rsidRDefault="00753F6A" w:rsidP="00A00ECC">
            <w:pPr>
              <w:spacing w:after="100" w:afterAutospacing="1"/>
              <w:rPr>
                <w:rFonts w:cs="Arial"/>
                <w:b/>
                <w:bCs/>
              </w:rPr>
            </w:pPr>
            <w:r w:rsidRPr="004D3CF8">
              <w:rPr>
                <w:rFonts w:cs="Arial"/>
                <w:b/>
                <w:bCs/>
              </w:rPr>
              <w:t>Level of urgency:</w:t>
            </w:r>
          </w:p>
        </w:tc>
        <w:tc>
          <w:tcPr>
            <w:tcW w:w="3317" w:type="dxa"/>
            <w:gridSpan w:val="2"/>
          </w:tcPr>
          <w:p w:rsidR="00753F6A" w:rsidRPr="004D3CF8" w:rsidRDefault="00753F6A" w:rsidP="00A00ECC">
            <w:pPr>
              <w:rPr>
                <w:rFonts w:cs="Arial"/>
              </w:rPr>
            </w:pPr>
          </w:p>
        </w:tc>
        <w:tc>
          <w:tcPr>
            <w:tcW w:w="2875" w:type="dxa"/>
          </w:tcPr>
          <w:p w:rsidR="00753F6A" w:rsidRPr="004D3CF8" w:rsidRDefault="00753F6A" w:rsidP="00A00ECC">
            <w:pPr>
              <w:rPr>
                <w:rFonts w:cs="Arial"/>
              </w:rPr>
            </w:pPr>
          </w:p>
        </w:tc>
      </w:tr>
      <w:tr w:rsidR="00753F6A" w:rsidRPr="004D3CF8" w:rsidTr="002417F9">
        <w:tc>
          <w:tcPr>
            <w:tcW w:w="3823" w:type="dxa"/>
            <w:gridSpan w:val="2"/>
          </w:tcPr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Emergency </w:t>
            </w:r>
            <w:sdt>
              <w:sdtPr>
                <w:rPr>
                  <w:rFonts w:cs="Arial"/>
                </w:rPr>
                <w:id w:val="-14197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D3CF8">
              <w:rPr>
                <w:rFonts w:cs="Arial"/>
              </w:rPr>
              <w:t xml:space="preserve">  </w:t>
            </w:r>
          </w:p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Call </w:t>
            </w:r>
            <w:r w:rsidRPr="004D3CF8">
              <w:rPr>
                <w:rFonts w:cs="Arial"/>
                <w:b/>
                <w:bCs/>
              </w:rPr>
              <w:t>000/</w:t>
            </w:r>
            <w:r w:rsidR="007769CC" w:rsidRPr="007769CC">
              <w:rPr>
                <w:rFonts w:cs="Arial"/>
                <w:bCs/>
              </w:rPr>
              <w:t xml:space="preserve">AHS </w:t>
            </w:r>
            <w:r w:rsidRPr="004D3CF8">
              <w:rPr>
                <w:rFonts w:cs="Arial"/>
              </w:rPr>
              <w:t xml:space="preserve">Emergency Department </w:t>
            </w:r>
          </w:p>
        </w:tc>
        <w:tc>
          <w:tcPr>
            <w:tcW w:w="2653" w:type="dxa"/>
          </w:tcPr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>U</w:t>
            </w:r>
            <w:r w:rsidR="007769CC">
              <w:rPr>
                <w:rFonts w:cs="Arial"/>
              </w:rPr>
              <w:t>rgent</w:t>
            </w:r>
            <w:r w:rsidRPr="004D3CF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1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3CF8">
              <w:rPr>
                <w:rFonts w:cs="Arial"/>
              </w:rPr>
              <w:t xml:space="preserve">   </w:t>
            </w:r>
          </w:p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Call </w:t>
            </w:r>
            <w:r w:rsidR="007769CC">
              <w:rPr>
                <w:rFonts w:cs="Arial"/>
              </w:rPr>
              <w:t xml:space="preserve">AMHS </w:t>
            </w:r>
            <w:r w:rsidRPr="004D3CF8">
              <w:rPr>
                <w:rFonts w:cs="Arial"/>
              </w:rPr>
              <w:t>triage</w:t>
            </w:r>
            <w:r w:rsidR="007769CC">
              <w:rPr>
                <w:rFonts w:cs="Arial"/>
              </w:rPr>
              <w:br/>
              <w:t xml:space="preserve">(08) </w:t>
            </w:r>
            <w:r w:rsidRPr="004D3CF8">
              <w:rPr>
                <w:rFonts w:cs="Arial"/>
              </w:rPr>
              <w:t xml:space="preserve">9391 2400  </w:t>
            </w:r>
          </w:p>
        </w:tc>
        <w:tc>
          <w:tcPr>
            <w:tcW w:w="2875" w:type="dxa"/>
          </w:tcPr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Routine </w:t>
            </w:r>
            <w:sdt>
              <w:sdtPr>
                <w:rPr>
                  <w:rFonts w:cs="Arial"/>
                </w:rPr>
                <w:id w:val="-16874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3CF8">
              <w:rPr>
                <w:rFonts w:cs="Arial"/>
              </w:rPr>
              <w:t xml:space="preserve"> </w:t>
            </w:r>
          </w:p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>Fax or Email</w:t>
            </w:r>
            <w:r w:rsidR="007769CC">
              <w:rPr>
                <w:rFonts w:cs="Arial"/>
              </w:rPr>
              <w:t xml:space="preserve"> AMHS (details above)</w:t>
            </w:r>
          </w:p>
        </w:tc>
      </w:tr>
    </w:tbl>
    <w:p w:rsidR="00753F6A" w:rsidRDefault="00753F6A" w:rsidP="001F6030">
      <w:pPr>
        <w:rPr>
          <w:rFonts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17F97" w:rsidRPr="004D3CF8" w:rsidTr="00A17F97">
        <w:tc>
          <w:tcPr>
            <w:tcW w:w="9322" w:type="dxa"/>
          </w:tcPr>
          <w:p w:rsidR="00A17F97" w:rsidRPr="004D3CF8" w:rsidRDefault="00A17F97" w:rsidP="006E340A">
            <w:pPr>
              <w:tabs>
                <w:tab w:val="left" w:pos="3566"/>
              </w:tabs>
              <w:rPr>
                <w:rFonts w:cs="Arial"/>
                <w:b/>
                <w:szCs w:val="24"/>
              </w:rPr>
            </w:pPr>
            <w:r w:rsidRPr="004D3CF8">
              <w:rPr>
                <w:rFonts w:cs="Arial"/>
                <w:b/>
                <w:szCs w:val="24"/>
              </w:rPr>
              <w:t xml:space="preserve">Reason for referral </w:t>
            </w:r>
            <w:r w:rsidRPr="009A3AAA">
              <w:rPr>
                <w:rFonts w:cs="Arial"/>
                <w:szCs w:val="24"/>
              </w:rPr>
              <w:t>(select all that apply)</w:t>
            </w:r>
          </w:p>
          <w:p w:rsidR="00A17F97" w:rsidRPr="004D3CF8" w:rsidRDefault="00A17F97" w:rsidP="006E340A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r w:rsidRPr="004D3CF8">
              <w:rPr>
                <w:rFonts w:cs="Arial"/>
                <w:szCs w:val="24"/>
              </w:rPr>
              <w:t xml:space="preserve">Diagnostic </w:t>
            </w:r>
            <w:r>
              <w:rPr>
                <w:rFonts w:cs="Arial"/>
                <w:szCs w:val="24"/>
              </w:rPr>
              <w:t>c</w:t>
            </w:r>
            <w:r w:rsidRPr="004D3CF8">
              <w:rPr>
                <w:rFonts w:cs="Arial"/>
                <w:szCs w:val="24"/>
              </w:rPr>
              <w:t>larification</w:t>
            </w: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5016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ab/>
            </w:r>
            <w:r w:rsidRPr="004D3CF8">
              <w:rPr>
                <w:rFonts w:cs="Arial"/>
                <w:szCs w:val="24"/>
              </w:rPr>
              <w:t xml:space="preserve">Opinion on diagnosis and management </w:t>
            </w:r>
            <w:sdt>
              <w:sdtPr>
                <w:rPr>
                  <w:rFonts w:cs="Arial"/>
                  <w:szCs w:val="24"/>
                </w:rPr>
                <w:id w:val="3308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cs="Arial"/>
                <w:szCs w:val="24"/>
              </w:rPr>
              <w:t xml:space="preserve">                           </w:t>
            </w:r>
          </w:p>
        </w:tc>
      </w:tr>
      <w:tr w:rsidR="00A17F97" w:rsidRPr="004D3CF8" w:rsidTr="00A17F97">
        <w:tc>
          <w:tcPr>
            <w:tcW w:w="9322" w:type="dxa"/>
          </w:tcPr>
          <w:p w:rsidR="00A17F97" w:rsidRPr="004D3CF8" w:rsidRDefault="00A17F97" w:rsidP="006E340A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 w:rsidRPr="004D3CF8">
              <w:rPr>
                <w:rFonts w:cs="Arial"/>
                <w:szCs w:val="24"/>
              </w:rPr>
              <w:t xml:space="preserve">Medication </w:t>
            </w:r>
            <w:r>
              <w:rPr>
                <w:rFonts w:cs="Arial"/>
                <w:szCs w:val="24"/>
              </w:rPr>
              <w:t>r</w:t>
            </w:r>
            <w:r w:rsidRPr="004D3CF8">
              <w:rPr>
                <w:rFonts w:cs="Arial"/>
                <w:szCs w:val="24"/>
              </w:rPr>
              <w:t>eview</w:t>
            </w: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2112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ab/>
            </w:r>
            <w:r w:rsidRPr="004D3CF8">
              <w:rPr>
                <w:rFonts w:cs="Arial"/>
                <w:szCs w:val="24"/>
              </w:rPr>
              <w:t xml:space="preserve">Risk assessment and management </w:t>
            </w:r>
            <w:sdt>
              <w:sdtPr>
                <w:rPr>
                  <w:rFonts w:cs="Arial"/>
                  <w:szCs w:val="24"/>
                </w:rPr>
                <w:id w:val="14047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cs="Arial"/>
                <w:szCs w:val="24"/>
              </w:rPr>
              <w:t xml:space="preserve">      </w:t>
            </w:r>
          </w:p>
        </w:tc>
      </w:tr>
    </w:tbl>
    <w:p w:rsidR="00A17F97" w:rsidRDefault="00A17F97" w:rsidP="001F6030">
      <w:pPr>
        <w:rPr>
          <w:rFonts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349E" w:rsidRPr="004D3CF8" w:rsidTr="0056289A">
        <w:tc>
          <w:tcPr>
            <w:tcW w:w="9322" w:type="dxa"/>
          </w:tcPr>
          <w:p w:rsidR="0083349E" w:rsidRPr="004D3CF8" w:rsidRDefault="0083349E" w:rsidP="00801998">
            <w:pPr>
              <w:tabs>
                <w:tab w:val="left" w:pos="3566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Clinical details</w:t>
            </w:r>
          </w:p>
          <w:p w:rsidR="0083349E" w:rsidRPr="004D3CF8" w:rsidRDefault="0083349E" w:rsidP="00801998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Brief history: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589386923"/>
                <w:placeholder>
                  <w:docPart w:val="F8AC8B9FDB5D48B8A25D5BED8D539541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  <w:r w:rsidRPr="004D3CF8">
              <w:rPr>
                <w:rFonts w:cs="Arial"/>
                <w:szCs w:val="24"/>
              </w:rPr>
              <w:t xml:space="preserve">  </w:t>
            </w:r>
          </w:p>
        </w:tc>
      </w:tr>
      <w:tr w:rsidR="0083349E" w:rsidRPr="004D3CF8" w:rsidTr="0056289A">
        <w:tc>
          <w:tcPr>
            <w:tcW w:w="9322" w:type="dxa"/>
          </w:tcPr>
          <w:p w:rsidR="0083349E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Drugs and alcohol use history (including interventions):</w:t>
            </w:r>
            <w:r w:rsidR="0083349E" w:rsidRPr="004D3CF8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79105612"/>
                <w:placeholder>
                  <w:docPart w:val="48686BF1B8C74DAF95691E0990D293B3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 w:rsidRPr="004D3CF8">
              <w:rPr>
                <w:rFonts w:cs="Arial"/>
                <w:szCs w:val="24"/>
              </w:rPr>
              <w:t>Allergies</w:t>
            </w:r>
            <w:r>
              <w:rPr>
                <w:rFonts w:cs="Arial"/>
                <w:szCs w:val="24"/>
              </w:rPr>
              <w:t>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443487440"/>
                <w:placeholder>
                  <w:docPart w:val="46AB932D045249538A50048F8F394CE6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Past medical history: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956453418"/>
                <w:placeholder>
                  <w:docPart w:val="37A739106324408FAB87A4D251BBB906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Mental state examination: </w:t>
            </w:r>
            <w:sdt>
              <w:sdtPr>
                <w:rPr>
                  <w:rFonts w:eastAsia="Calibri" w:cs="Arial"/>
                  <w:szCs w:val="24"/>
                </w:rPr>
                <w:id w:val="1758941837"/>
                <w:placeholder>
                  <w:docPart w:val="B8C723C05E6C4D649E84611A2C4DD198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Risk assessment: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954140242"/>
                <w:placeholder>
                  <w:docPart w:val="249AEC1301FE41BFB1C1FE74F6891D64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Previous risk incidents (self harm, suicide attempts, harm to others, other risks):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003200410"/>
                <w:placeholder>
                  <w:docPart w:val="F790FFCA1005402382BDAA1CA7E85B52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753F6A" w:rsidRDefault="00753F6A" w:rsidP="001F6030">
      <w:pPr>
        <w:rPr>
          <w:rFonts w:cs="Arial"/>
          <w:szCs w:val="24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Management</w:t>
            </w:r>
          </w:p>
          <w:p w:rsidR="005D4E7C" w:rsidRDefault="005D4E7C" w:rsidP="00801998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investigations: (Please fax a copy of all the recent investigations).</w:t>
            </w:r>
          </w:p>
          <w:p w:rsidR="005D4E7C" w:rsidRPr="004D3CF8" w:rsidRDefault="00727A5D" w:rsidP="00801998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szCs w:val="24"/>
                </w:rPr>
                <w:id w:val="-1966421290"/>
                <w:placeholder>
                  <w:docPart w:val="5FC50399AB5A4DF793281B0D0A65A654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9D376C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Medication: (Please provide a list of </w:t>
            </w:r>
            <w:r w:rsidRPr="005D4E7C">
              <w:rPr>
                <w:rFonts w:cs="Arial"/>
                <w:b/>
                <w:szCs w:val="24"/>
              </w:rPr>
              <w:t>all</w:t>
            </w:r>
            <w:r>
              <w:rPr>
                <w:rFonts w:cs="Arial"/>
                <w:szCs w:val="24"/>
              </w:rPr>
              <w:t xml:space="preserve"> medications or fax a copy).</w:t>
            </w:r>
          </w:p>
          <w:p w:rsidR="005D4E7C" w:rsidRPr="004D3CF8" w:rsidRDefault="00727A5D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szCs w:val="24"/>
                </w:rPr>
                <w:id w:val="-597494764"/>
                <w:placeholder>
                  <w:docPart w:val="4C01F5821C144250B40B3A7C4B51C8E3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  <w:r w:rsidR="005D4E7C" w:rsidRPr="004D3CF8">
              <w:rPr>
                <w:rFonts w:cs="Arial"/>
                <w:szCs w:val="24"/>
              </w:rPr>
              <w:t xml:space="preserve">   </w:t>
            </w:r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56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MH</w:t>
            </w:r>
            <w:r w:rsidR="004E1E5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</w:t>
            </w:r>
            <w:r w:rsidR="004E1E53">
              <w:rPr>
                <w:rFonts w:cs="Arial"/>
                <w:szCs w:val="24"/>
              </w:rPr>
              <w:t xml:space="preserve">are </w:t>
            </w:r>
            <w:r>
              <w:rPr>
                <w:rFonts w:cs="Arial"/>
                <w:szCs w:val="24"/>
              </w:rPr>
              <w:t>P</w:t>
            </w:r>
            <w:r w:rsidR="004E1E53">
              <w:rPr>
                <w:rFonts w:cs="Arial"/>
                <w:szCs w:val="24"/>
              </w:rPr>
              <w:t>lan</w:t>
            </w:r>
            <w:r>
              <w:rPr>
                <w:rFonts w:cs="Arial"/>
                <w:szCs w:val="24"/>
              </w:rPr>
              <w:t xml:space="preserve">: Completed </w:t>
            </w:r>
            <w:sdt>
              <w:sdtPr>
                <w:rPr>
                  <w:rFonts w:cs="Arial"/>
                  <w:szCs w:val="24"/>
                </w:rPr>
                <w:id w:val="6931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N</w:t>
            </w:r>
            <w:r w:rsidRPr="004D3CF8">
              <w:rPr>
                <w:rFonts w:cs="Arial"/>
                <w:szCs w:val="24"/>
              </w:rPr>
              <w:t xml:space="preserve">ot </w:t>
            </w:r>
            <w:r w:rsidR="004D657F">
              <w:rPr>
                <w:rFonts w:cs="Arial"/>
                <w:szCs w:val="24"/>
              </w:rPr>
              <w:t xml:space="preserve">yet </w:t>
            </w:r>
            <w:r w:rsidRPr="004D3CF8">
              <w:rPr>
                <w:rFonts w:cs="Arial"/>
                <w:szCs w:val="24"/>
              </w:rPr>
              <w:t xml:space="preserve">completed </w:t>
            </w:r>
            <w:sdt>
              <w:sdtPr>
                <w:rPr>
                  <w:rFonts w:cs="Arial"/>
                  <w:szCs w:val="24"/>
                </w:rPr>
                <w:id w:val="20888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:rsidR="004F3FD5" w:rsidRDefault="00727A5D" w:rsidP="004F3FD5">
      <w:pPr>
        <w:rPr>
          <w:rFonts w:cs="Arial"/>
          <w:szCs w:val="24"/>
        </w:rPr>
      </w:pPr>
      <w:r w:rsidRPr="00727A5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156845</wp:posOffset>
                </wp:positionV>
                <wp:extent cx="1695450" cy="447675"/>
                <wp:effectExtent l="57150" t="57150" r="57150" b="47625"/>
                <wp:wrapSquare wrapText="bothSides"/>
                <wp:docPr id="217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27A5D" w:rsidRDefault="00727A5D" w:rsidP="00727A5D">
                            <w:r>
                              <w:t>Click here to email</w:t>
                            </w:r>
                            <w:r>
                              <w:br/>
                              <w:t>referral form to AMHS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mailto:ATTReferral.Armadale@health.wa.gov.au?subject=Referral%20-%20Armadale%20Adult%20Mental%20Health%20Service" style="position:absolute;margin-left:334.5pt;margin-top:12.35pt;width:13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" o:button="t" fillcolor="#d8d8d8 [2734]">
                <v:fill o:detectmouseclick="t"/>
                <v:textbox>
                  <w:txbxContent>
                    <w:p w:rsidR="00727A5D" w:rsidRDefault="00727A5D" w:rsidP="00727A5D">
                      <w:r>
                        <w:t>Click here to email</w:t>
                      </w:r>
                      <w:r>
                        <w:br/>
                        <w:t>referral form to AMHS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BE2" w:rsidRPr="004F3FD5" w:rsidRDefault="00510BE2" w:rsidP="00727A5D">
      <w:pPr>
        <w:jc w:val="right"/>
        <w:rPr>
          <w:rFonts w:cs="Arial"/>
          <w:szCs w:val="24"/>
        </w:rPr>
      </w:pPr>
      <w:bookmarkStart w:id="0" w:name="_GoBack"/>
      <w:bookmarkEnd w:id="0"/>
    </w:p>
    <w:sectPr w:rsidR="00510BE2" w:rsidRPr="004F3FD5" w:rsidSect="001924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440" w:bottom="567" w:left="1440" w:header="567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B3" w:rsidRDefault="00F84DB3" w:rsidP="00A55DEC">
      <w:pPr>
        <w:spacing w:after="0"/>
      </w:pPr>
      <w:r>
        <w:separator/>
      </w:r>
    </w:p>
  </w:endnote>
  <w:endnote w:type="continuationSeparator" w:id="0">
    <w:p w:rsidR="00F84DB3" w:rsidRDefault="00F84DB3" w:rsidP="00A55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635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DEC" w:rsidRDefault="004F3FD5" w:rsidP="004F3FD5">
        <w:pPr>
          <w:pStyle w:val="Footer"/>
          <w:tabs>
            <w:tab w:val="clear" w:pos="9026"/>
            <w:tab w:val="right" w:pos="9356"/>
          </w:tabs>
          <w:ind w:right="-330"/>
        </w:pPr>
        <w:r>
          <w:tab/>
        </w:r>
        <w:r w:rsidR="002417F9">
          <w:rPr>
            <w:rFonts w:eastAsia="Times New Roman" w:cs="Arial"/>
            <w:color w:val="002060"/>
          </w:rPr>
          <w:tab/>
        </w:r>
        <w:r w:rsidR="002417F9" w:rsidRPr="002417F9">
          <w:rPr>
            <w:rFonts w:eastAsia="Times New Roman" w:cs="Arial"/>
          </w:rPr>
          <w:t xml:space="preserve">Page </w:t>
        </w:r>
        <w:r w:rsidR="00A55DEC">
          <w:fldChar w:fldCharType="begin"/>
        </w:r>
        <w:r w:rsidR="00A55DEC">
          <w:instrText xml:space="preserve"> PAGE   \* MERGEFORMAT </w:instrText>
        </w:r>
        <w:r w:rsidR="00A55DEC">
          <w:fldChar w:fldCharType="separate"/>
        </w:r>
        <w:r w:rsidR="00C43116">
          <w:rPr>
            <w:noProof/>
          </w:rPr>
          <w:t>2</w:t>
        </w:r>
        <w:r w:rsidR="00A55DEC">
          <w:rPr>
            <w:noProof/>
          </w:rPr>
          <w:fldChar w:fldCharType="end"/>
        </w:r>
      </w:p>
    </w:sdtContent>
  </w:sdt>
  <w:p w:rsidR="00A55DEC" w:rsidRDefault="00A5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549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500" w:rsidRDefault="00157500" w:rsidP="001924AC">
        <w:pPr>
          <w:pStyle w:val="Heading2"/>
          <w:tabs>
            <w:tab w:val="right" w:pos="9356"/>
          </w:tabs>
          <w:spacing w:before="0"/>
          <w:ind w:right="-472"/>
        </w:pPr>
        <w:r>
          <w:rPr>
            <w:rFonts w:eastAsia="Times New Roman" w:cs="Arial"/>
            <w:color w:val="002060"/>
            <w:sz w:val="24"/>
          </w:rPr>
          <w:tab/>
        </w:r>
        <w:r w:rsidRPr="00840F1B">
          <w:rPr>
            <w:rFonts w:eastAsia="Times New Roman" w:cs="Arial"/>
            <w:b w:val="0"/>
            <w:color w:val="auto"/>
            <w:sz w:val="24"/>
          </w:rPr>
          <w:t>Page</w:t>
        </w:r>
        <w:r w:rsidRPr="00840F1B">
          <w:rPr>
            <w:rFonts w:eastAsia="Times New Roman" w:cs="Arial"/>
            <w:b w:val="0"/>
            <w:color w:val="auto"/>
            <w:sz w:val="22"/>
          </w:rPr>
          <w:t xml:space="preserve"> </w:t>
        </w:r>
        <w:r w:rsidRPr="00840F1B">
          <w:rPr>
            <w:b w:val="0"/>
            <w:color w:val="auto"/>
            <w:sz w:val="24"/>
          </w:rPr>
          <w:fldChar w:fldCharType="begin"/>
        </w:r>
        <w:r w:rsidRPr="00840F1B">
          <w:rPr>
            <w:b w:val="0"/>
            <w:color w:val="auto"/>
            <w:sz w:val="24"/>
          </w:rPr>
          <w:instrText xml:space="preserve"> PAGE   \* MERGEFORMAT </w:instrText>
        </w:r>
        <w:r w:rsidRPr="00840F1B">
          <w:rPr>
            <w:b w:val="0"/>
            <w:color w:val="auto"/>
            <w:sz w:val="24"/>
          </w:rPr>
          <w:fldChar w:fldCharType="separate"/>
        </w:r>
        <w:r>
          <w:rPr>
            <w:b w:val="0"/>
            <w:color w:val="auto"/>
            <w:sz w:val="24"/>
          </w:rPr>
          <w:t>2</w:t>
        </w:r>
        <w:r w:rsidRPr="00840F1B">
          <w:rPr>
            <w:b w:val="0"/>
            <w:noProof/>
            <w:color w:val="auto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B3" w:rsidRDefault="00F84DB3" w:rsidP="00A55DEC">
      <w:pPr>
        <w:spacing w:after="0"/>
      </w:pPr>
      <w:r>
        <w:separator/>
      </w:r>
    </w:p>
  </w:footnote>
  <w:footnote w:type="continuationSeparator" w:id="0">
    <w:p w:rsidR="00F84DB3" w:rsidRDefault="00F84DB3" w:rsidP="00A55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4C" w:rsidRDefault="004F3FD5" w:rsidP="004F3FD5">
    <w:pPr>
      <w:pStyle w:val="Header"/>
      <w:tabs>
        <w:tab w:val="left" w:pos="0"/>
      </w:tabs>
      <w:ind w:left="-993"/>
    </w:pPr>
    <w:r>
      <w:rPr>
        <w:rFonts w:eastAsia="Times New Roman" w:cs="Arial"/>
      </w:rPr>
      <w:tab/>
    </w:r>
    <w:r w:rsidRPr="004F3FD5">
      <w:rPr>
        <w:rFonts w:eastAsia="Times New Roman" w:cs="Arial"/>
      </w:rPr>
      <w:t>Armadale Assessment and Treatment Team (Mead Centre) -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CC" w:rsidRDefault="007769CC" w:rsidP="007769CC">
    <w:pPr>
      <w:pStyle w:val="Header"/>
      <w:ind w:left="-993"/>
    </w:pPr>
    <w:r>
      <w:rPr>
        <w:noProof/>
      </w:rPr>
      <w:drawing>
        <wp:inline distT="0" distB="0" distL="0" distR="0" wp14:anchorId="31434367" wp14:editId="7C7D93E4">
          <wp:extent cx="2841440" cy="512742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 AKG - PM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903" cy="51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9B7EE17-5574-4B6C-AC61-560875D38362}"/>
    <w:docVar w:name="dgnword-eventsink" w:val="90516280"/>
  </w:docVars>
  <w:rsids>
    <w:rsidRoot w:val="007D68A1"/>
    <w:rsid w:val="001004A4"/>
    <w:rsid w:val="001059A0"/>
    <w:rsid w:val="00137588"/>
    <w:rsid w:val="001422F5"/>
    <w:rsid w:val="001437E0"/>
    <w:rsid w:val="00157500"/>
    <w:rsid w:val="00171B7B"/>
    <w:rsid w:val="001924AC"/>
    <w:rsid w:val="001C7D1F"/>
    <w:rsid w:val="001E0548"/>
    <w:rsid w:val="001F6030"/>
    <w:rsid w:val="001F68E9"/>
    <w:rsid w:val="00220E8F"/>
    <w:rsid w:val="002417F9"/>
    <w:rsid w:val="002C7D7D"/>
    <w:rsid w:val="00313995"/>
    <w:rsid w:val="00355004"/>
    <w:rsid w:val="003929E7"/>
    <w:rsid w:val="003F5406"/>
    <w:rsid w:val="00466DB9"/>
    <w:rsid w:val="00471692"/>
    <w:rsid w:val="004A609E"/>
    <w:rsid w:val="004C2780"/>
    <w:rsid w:val="004C6976"/>
    <w:rsid w:val="004D3CF8"/>
    <w:rsid w:val="004D657F"/>
    <w:rsid w:val="004E1E53"/>
    <w:rsid w:val="004F3FD5"/>
    <w:rsid w:val="00510BE2"/>
    <w:rsid w:val="00523BB5"/>
    <w:rsid w:val="0056289A"/>
    <w:rsid w:val="0056716B"/>
    <w:rsid w:val="00585F4E"/>
    <w:rsid w:val="005A409E"/>
    <w:rsid w:val="005D4E7C"/>
    <w:rsid w:val="006F52D0"/>
    <w:rsid w:val="00727A5D"/>
    <w:rsid w:val="00733C98"/>
    <w:rsid w:val="007411C3"/>
    <w:rsid w:val="00753F6A"/>
    <w:rsid w:val="0077027C"/>
    <w:rsid w:val="007769CC"/>
    <w:rsid w:val="00782C4C"/>
    <w:rsid w:val="007D68A1"/>
    <w:rsid w:val="007D793C"/>
    <w:rsid w:val="008172AE"/>
    <w:rsid w:val="0083349E"/>
    <w:rsid w:val="00881846"/>
    <w:rsid w:val="00897837"/>
    <w:rsid w:val="008F7FE4"/>
    <w:rsid w:val="0091679A"/>
    <w:rsid w:val="00930DF8"/>
    <w:rsid w:val="009668ED"/>
    <w:rsid w:val="00971949"/>
    <w:rsid w:val="00981DA1"/>
    <w:rsid w:val="00990D6C"/>
    <w:rsid w:val="009A3AAA"/>
    <w:rsid w:val="009D376C"/>
    <w:rsid w:val="00A17F97"/>
    <w:rsid w:val="00A30C5D"/>
    <w:rsid w:val="00A55DEC"/>
    <w:rsid w:val="00A90DC0"/>
    <w:rsid w:val="00A91C4C"/>
    <w:rsid w:val="00BB5682"/>
    <w:rsid w:val="00BD01FF"/>
    <w:rsid w:val="00BD41EB"/>
    <w:rsid w:val="00BE3C2D"/>
    <w:rsid w:val="00C11A47"/>
    <w:rsid w:val="00C43116"/>
    <w:rsid w:val="00C7143D"/>
    <w:rsid w:val="00C73A4C"/>
    <w:rsid w:val="00C83003"/>
    <w:rsid w:val="00CE7D4C"/>
    <w:rsid w:val="00CF64E2"/>
    <w:rsid w:val="00D147D4"/>
    <w:rsid w:val="00D34A58"/>
    <w:rsid w:val="00D9301F"/>
    <w:rsid w:val="00DA1084"/>
    <w:rsid w:val="00DE4BFE"/>
    <w:rsid w:val="00E40563"/>
    <w:rsid w:val="00E47483"/>
    <w:rsid w:val="00F23773"/>
    <w:rsid w:val="00F84DB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A25773"/>
  <w15:docId w15:val="{19D31FB1-04EA-4ECB-9E54-6D06203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D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3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7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8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55D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DE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55D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5DEC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37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1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Referral.Armadale@health.w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TReferral.Armadale@health.wa.gov.au?subject=Referral%20-%20Armadale%20Adult%20Mental%20Health%20Servic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7E334E5E3F4743A84482E93E56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E19F-E140-4352-A54B-D95A8E692F3B}"/>
      </w:docPartPr>
      <w:docPartBody>
        <w:p w:rsidR="004215EA" w:rsidRDefault="00685B52" w:rsidP="00685B52">
          <w:pPr>
            <w:pStyle w:val="C87E334E5E3F4743A84482E93E566732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253F3B42FB047518ECCA32B94F0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4220-5EDD-4FD9-9B5A-BD6A141A1603}"/>
      </w:docPartPr>
      <w:docPartBody>
        <w:p w:rsidR="001777B1" w:rsidRDefault="00685B52" w:rsidP="00685B52">
          <w:pPr>
            <w:pStyle w:val="2253F3B42FB047518ECCA32B94F0AE88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92D2C7BBE1C945899CD1FE7C9816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E650-2886-4F68-9AC5-DE828E20C5B6}"/>
      </w:docPartPr>
      <w:docPartBody>
        <w:p w:rsidR="001777B1" w:rsidRDefault="00685B52" w:rsidP="00685B52">
          <w:pPr>
            <w:pStyle w:val="92D2C7BBE1C945899CD1FE7C9816458C1"/>
          </w:pPr>
          <w:r w:rsidRPr="004D3CF8">
            <w:rPr>
              <w:rFonts w:eastAsia="Calibri" w:cs="Arial"/>
              <w:color w:val="808080"/>
              <w:szCs w:val="24"/>
            </w:rPr>
            <w:t>Click or tap to enter a date.</w:t>
          </w:r>
        </w:p>
      </w:docPartBody>
    </w:docPart>
    <w:docPart>
      <w:docPartPr>
        <w:name w:val="391D144332624A57BADD8CD4214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F27-FDC3-47E8-AA93-84E8522C36B4}"/>
      </w:docPartPr>
      <w:docPartBody>
        <w:p w:rsidR="00F61B5E" w:rsidRDefault="00685B52" w:rsidP="00685B52">
          <w:pPr>
            <w:pStyle w:val="391D144332624A57BADD8CD42149D200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1200FE06247240928A2574C2707D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7624-A361-4D35-ADE6-06B61CE29879}"/>
      </w:docPartPr>
      <w:docPartBody>
        <w:p w:rsidR="00F61B5E" w:rsidRDefault="00685B52" w:rsidP="00685B52">
          <w:pPr>
            <w:pStyle w:val="1200FE06247240928A2574C2707DEF0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9272CE9B62A04229A4277B347DB4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1D38-8913-45A4-AF6F-AEB7B4EE0C8D}"/>
      </w:docPartPr>
      <w:docPartBody>
        <w:p w:rsidR="00F61B5E" w:rsidRDefault="00685B52" w:rsidP="00685B52">
          <w:pPr>
            <w:pStyle w:val="9272CE9B62A04229A4277B347DB437E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313EFC8ED2FA44A2A262EBDAB10D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0494-2399-4F36-B3DF-9184BE4CE647}"/>
      </w:docPartPr>
      <w:docPartBody>
        <w:p w:rsidR="00F61B5E" w:rsidRDefault="00685B52" w:rsidP="00685B52">
          <w:pPr>
            <w:pStyle w:val="313EFC8ED2FA44A2A262EBDAB10D715E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CBE5F5E8C0CE4EF996C257D26C40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77C0-A133-4BD4-B3AD-6B238D31872F}"/>
      </w:docPartPr>
      <w:docPartBody>
        <w:p w:rsidR="00F61B5E" w:rsidRDefault="00685B52" w:rsidP="00685B52">
          <w:pPr>
            <w:pStyle w:val="CBE5F5E8C0CE4EF996C257D26C401CDA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99A476EBB4AC427CA25F619C9538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D1D3-F933-415D-9F35-80C48734D3A6}"/>
      </w:docPartPr>
      <w:docPartBody>
        <w:p w:rsidR="00F61B5E" w:rsidRDefault="00685B52" w:rsidP="00685B52">
          <w:pPr>
            <w:pStyle w:val="99A476EBB4AC427CA25F619C953849B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5F405FED5984CBF9A19011A1042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EC7C-6A94-43F8-BB15-BCFF23D09D59}"/>
      </w:docPartPr>
      <w:docPartBody>
        <w:p w:rsidR="00F61B5E" w:rsidRDefault="00685B52" w:rsidP="00685B52">
          <w:pPr>
            <w:pStyle w:val="D5F405FED5984CBF9A19011A1042B0E3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0B2E0FD4A7CA40F7ABCB351FF087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C36D-0688-40E6-BC40-41E254D812F6}"/>
      </w:docPartPr>
      <w:docPartBody>
        <w:p w:rsidR="00F61B5E" w:rsidRDefault="00685B52" w:rsidP="00685B52">
          <w:pPr>
            <w:pStyle w:val="0B2E0FD4A7CA40F7ABCB351FF0870209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CA418DD9A4894112B5C9A36207C9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0B16-C9D0-43D7-AB36-35A0CC0A41CF}"/>
      </w:docPartPr>
      <w:docPartBody>
        <w:p w:rsidR="00F61B5E" w:rsidRDefault="00685B52" w:rsidP="00685B52">
          <w:pPr>
            <w:pStyle w:val="CA418DD9A4894112B5C9A36207C9CF0C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14876A7B97442BB9EAC138DD457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8BD8-3D23-4662-BDD8-E22106D3D220}"/>
      </w:docPartPr>
      <w:docPartBody>
        <w:p w:rsidR="00F61B5E" w:rsidRDefault="00685B52" w:rsidP="00685B52">
          <w:pPr>
            <w:pStyle w:val="214876A7B97442BB9EAC138DD457684C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8CB77FAB62784E8785F37DB8CFD0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80E0-5317-4AFF-85DD-A7A756DE4EFE}"/>
      </w:docPartPr>
      <w:docPartBody>
        <w:p w:rsidR="00F61B5E" w:rsidRDefault="00685B52" w:rsidP="00685B52">
          <w:pPr>
            <w:pStyle w:val="8CB77FAB62784E8785F37DB8CFD09E8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739697A051CB4CA09B600AA92894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C22D-996F-42F9-A2F7-D9249704D6AD}"/>
      </w:docPartPr>
      <w:docPartBody>
        <w:p w:rsidR="00F61B5E" w:rsidRDefault="00685B52" w:rsidP="00685B52">
          <w:pPr>
            <w:pStyle w:val="739697A051CB4CA09B600AA92894E138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84EFB777DBA4710824CD8B41DAF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9E6D-CE0D-4767-9A16-F328437D05A6}"/>
      </w:docPartPr>
      <w:docPartBody>
        <w:p w:rsidR="00F61B5E" w:rsidRDefault="00685B52" w:rsidP="00685B52">
          <w:pPr>
            <w:pStyle w:val="D84EFB777DBA4710824CD8B41DAFC1BA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BF2D531470F47A58224425D5652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DBC1-DF55-4DA4-B24F-F8002C30BA7A}"/>
      </w:docPartPr>
      <w:docPartBody>
        <w:p w:rsidR="00F61B5E" w:rsidRDefault="00685B52" w:rsidP="00685B52">
          <w:pPr>
            <w:pStyle w:val="FBF2D531470F47A58224425D5652911A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9BDDC40CFFE49C89A81928EF506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5CD0-99DF-4BCF-A078-7FF11C412AEC}"/>
      </w:docPartPr>
      <w:docPartBody>
        <w:p w:rsidR="00F61B5E" w:rsidRDefault="00685B52" w:rsidP="00685B52">
          <w:pPr>
            <w:pStyle w:val="F9BDDC40CFFE49C89A81928EF5068EA9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2E4899A41D54C85BD89E99321C8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7942-3D6B-4E11-90BD-E68D8930C5AD}"/>
      </w:docPartPr>
      <w:docPartBody>
        <w:p w:rsidR="00F61B5E" w:rsidRDefault="00685B52" w:rsidP="00685B52">
          <w:pPr>
            <w:pStyle w:val="22E4899A41D54C85BD89E99321C811F7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8DCBA99DA49467D861626C0C912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2AFE-A161-4372-B5CD-5BDF46A79ECB}"/>
      </w:docPartPr>
      <w:docPartBody>
        <w:p w:rsidR="00F61B5E" w:rsidRDefault="00685B52" w:rsidP="00685B52">
          <w:pPr>
            <w:pStyle w:val="D8DCBA99DA49467D861626C0C912A460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09B2F1FC41D4F6580CBA773316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DC8E-E8F6-49DA-99AA-56ABAC883763}"/>
      </w:docPartPr>
      <w:docPartBody>
        <w:p w:rsidR="00F61B5E" w:rsidRDefault="00685B52" w:rsidP="00685B52">
          <w:pPr>
            <w:pStyle w:val="B09B2F1FC41D4F6580CBA773316CE82B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00E4C6B80505406C87AABAF3386F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53FB-0826-4939-AD9E-7C68AD4CBEB8}"/>
      </w:docPartPr>
      <w:docPartBody>
        <w:p w:rsidR="00F61B5E" w:rsidRDefault="00685B52" w:rsidP="00685B52">
          <w:pPr>
            <w:pStyle w:val="00E4C6B80505406C87AABAF3386FEA69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6F616E58B594E52B0662172FB9F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7F13-541F-4846-B0E5-5AAAC336EC1D}"/>
      </w:docPartPr>
      <w:docPartBody>
        <w:p w:rsidR="00F61B5E" w:rsidRDefault="00685B52" w:rsidP="00685B52">
          <w:pPr>
            <w:pStyle w:val="26F616E58B594E52B0662172FB9F797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8AC8B9FDB5D48B8A25D5BED8D53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D8E4-9313-4F05-B9D4-FD5565F808E1}"/>
      </w:docPartPr>
      <w:docPartBody>
        <w:p w:rsidR="00F61B5E" w:rsidRDefault="00685B52" w:rsidP="00685B52">
          <w:pPr>
            <w:pStyle w:val="F8AC8B9FDB5D48B8A25D5BED8D53954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8686BF1B8C74DAF95691E0990D2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2D73-8FDC-4307-8B7E-3FE4161D4787}"/>
      </w:docPartPr>
      <w:docPartBody>
        <w:p w:rsidR="00F61B5E" w:rsidRDefault="00685B52" w:rsidP="00685B52">
          <w:pPr>
            <w:pStyle w:val="48686BF1B8C74DAF95691E0990D293B3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6AB932D045249538A50048F8F39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F146-2D89-4D3C-BE2E-EFB359347243}"/>
      </w:docPartPr>
      <w:docPartBody>
        <w:p w:rsidR="00F61B5E" w:rsidRDefault="00685B52" w:rsidP="00685B52">
          <w:pPr>
            <w:pStyle w:val="46AB932D045249538A50048F8F394CE6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37A739106324408FAB87A4D251BB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EF4B-63CD-4203-94F0-6B98B24A9941}"/>
      </w:docPartPr>
      <w:docPartBody>
        <w:p w:rsidR="00F61B5E" w:rsidRDefault="00685B52" w:rsidP="00685B52">
          <w:pPr>
            <w:pStyle w:val="37A739106324408FAB87A4D251BBB906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8C723C05E6C4D649E84611A2C4D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E305-F0D9-4133-BE3B-B73B23F37CC6}"/>
      </w:docPartPr>
      <w:docPartBody>
        <w:p w:rsidR="00F61B5E" w:rsidRDefault="00685B52" w:rsidP="00685B52">
          <w:pPr>
            <w:pStyle w:val="B8C723C05E6C4D649E84611A2C4DD198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49AEC1301FE41BFB1C1FE74F689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5658-2A36-48E5-A47F-9C2E40C0079B}"/>
      </w:docPartPr>
      <w:docPartBody>
        <w:p w:rsidR="00F61B5E" w:rsidRDefault="00685B52" w:rsidP="00685B52">
          <w:pPr>
            <w:pStyle w:val="249AEC1301FE41BFB1C1FE74F6891D6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790FFCA1005402382BDAA1CA7E8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CA5B-F1F2-4415-B163-877B78D28DE2}"/>
      </w:docPartPr>
      <w:docPartBody>
        <w:p w:rsidR="00F61B5E" w:rsidRDefault="00685B52" w:rsidP="00685B52">
          <w:pPr>
            <w:pStyle w:val="F790FFCA1005402382BDAA1CA7E85B52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5FC50399AB5A4DF793281B0D0A65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EE9D-F567-4954-8EE9-5D6A70C6D06E}"/>
      </w:docPartPr>
      <w:docPartBody>
        <w:p w:rsidR="00F61B5E" w:rsidRDefault="00685B52" w:rsidP="00685B52">
          <w:pPr>
            <w:pStyle w:val="5FC50399AB5A4DF793281B0D0A65A65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C01F5821C144250B40B3A7C4B51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0112-D96E-4C7C-95FC-5D04A5EC52A0}"/>
      </w:docPartPr>
      <w:docPartBody>
        <w:p w:rsidR="00F61B5E" w:rsidRDefault="00685B52" w:rsidP="00685B52">
          <w:pPr>
            <w:pStyle w:val="4C01F5821C144250B40B3A7C4B51C8E3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E2"/>
    <w:rsid w:val="001777B1"/>
    <w:rsid w:val="004215EA"/>
    <w:rsid w:val="004629E2"/>
    <w:rsid w:val="005474A5"/>
    <w:rsid w:val="00685B52"/>
    <w:rsid w:val="007C13A8"/>
    <w:rsid w:val="0089762D"/>
    <w:rsid w:val="00BA103B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B52"/>
    <w:rPr>
      <w:color w:val="808080"/>
    </w:rPr>
  </w:style>
  <w:style w:type="paragraph" w:customStyle="1" w:styleId="CEFF4C3E5C04493089ADE13497BDEAB0">
    <w:name w:val="CEFF4C3E5C04493089ADE13497BDEAB0"/>
    <w:rsid w:val="004629E2"/>
  </w:style>
  <w:style w:type="paragraph" w:customStyle="1" w:styleId="D093F33FB12B41A699EE4F6B4B414B86">
    <w:name w:val="D093F33FB12B41A699EE4F6B4B414B86"/>
    <w:rsid w:val="004629E2"/>
  </w:style>
  <w:style w:type="paragraph" w:customStyle="1" w:styleId="E325DA6BB1A04D7C9C54FB7CECB4F705">
    <w:name w:val="E325DA6BB1A04D7C9C54FB7CECB4F705"/>
    <w:rsid w:val="004629E2"/>
  </w:style>
  <w:style w:type="paragraph" w:customStyle="1" w:styleId="0FA181DC34004000B8BA49B351885C7D">
    <w:name w:val="0FA181DC34004000B8BA49B351885C7D"/>
    <w:rsid w:val="004629E2"/>
  </w:style>
  <w:style w:type="paragraph" w:customStyle="1" w:styleId="9085AB7C3AF647BA89B6E2CE84AF41A7">
    <w:name w:val="9085AB7C3AF647BA89B6E2CE84AF41A7"/>
    <w:rsid w:val="004629E2"/>
  </w:style>
  <w:style w:type="paragraph" w:customStyle="1" w:styleId="20DA2B33ABE845CF84B81772239B065B">
    <w:name w:val="20DA2B33ABE845CF84B81772239B065B"/>
    <w:rsid w:val="004629E2"/>
  </w:style>
  <w:style w:type="paragraph" w:customStyle="1" w:styleId="16DE285374AD4866B86892B2EC6E3C71">
    <w:name w:val="16DE285374AD4866B86892B2EC6E3C71"/>
    <w:rsid w:val="004629E2"/>
  </w:style>
  <w:style w:type="paragraph" w:customStyle="1" w:styleId="9EBC6DBBE5F3412E9131BAF3533B1A8C">
    <w:name w:val="9EBC6DBBE5F3412E9131BAF3533B1A8C"/>
    <w:rsid w:val="004629E2"/>
  </w:style>
  <w:style w:type="paragraph" w:customStyle="1" w:styleId="C87E334E5E3F4743A84482E93E566732">
    <w:name w:val="C87E334E5E3F4743A84482E93E566732"/>
    <w:rsid w:val="004629E2"/>
  </w:style>
  <w:style w:type="paragraph" w:customStyle="1" w:styleId="F351E3ED68A444039BE87E86BB78AB47">
    <w:name w:val="F351E3ED68A444039BE87E86BB78AB47"/>
    <w:rsid w:val="004629E2"/>
  </w:style>
  <w:style w:type="paragraph" w:customStyle="1" w:styleId="C79BED6C11EB4ECF943AE9A76E7B5F86">
    <w:name w:val="C79BED6C11EB4ECF943AE9A76E7B5F86"/>
    <w:rsid w:val="004629E2"/>
  </w:style>
  <w:style w:type="paragraph" w:customStyle="1" w:styleId="690D4D3C4BEE4E6780A6AD0E17DEB668">
    <w:name w:val="690D4D3C4BEE4E6780A6AD0E17DEB668"/>
    <w:rsid w:val="004629E2"/>
  </w:style>
  <w:style w:type="paragraph" w:customStyle="1" w:styleId="C750773883584C6AB98407B990B5D8FC">
    <w:name w:val="C750773883584C6AB98407B990B5D8FC"/>
    <w:rsid w:val="004629E2"/>
  </w:style>
  <w:style w:type="paragraph" w:customStyle="1" w:styleId="456C287D5ABB475DA5FE7644A796D077">
    <w:name w:val="456C287D5ABB475DA5FE7644A796D077"/>
    <w:rsid w:val="004629E2"/>
  </w:style>
  <w:style w:type="paragraph" w:customStyle="1" w:styleId="A4C4033C48144FE2A56525F33968C3E8">
    <w:name w:val="A4C4033C48144FE2A56525F33968C3E8"/>
    <w:rsid w:val="004629E2"/>
  </w:style>
  <w:style w:type="paragraph" w:customStyle="1" w:styleId="4BDE5EF4EDDD439AA3B8C7F9878FBBCF">
    <w:name w:val="4BDE5EF4EDDD439AA3B8C7F9878FBBCF"/>
    <w:rsid w:val="004629E2"/>
  </w:style>
  <w:style w:type="paragraph" w:customStyle="1" w:styleId="ADCDBBEAD87D499C8110348DEC7EB3C2">
    <w:name w:val="ADCDBBEAD87D499C8110348DEC7EB3C2"/>
    <w:rsid w:val="005474A5"/>
    <w:pPr>
      <w:spacing w:after="160" w:line="259" w:lineRule="auto"/>
    </w:pPr>
  </w:style>
  <w:style w:type="paragraph" w:customStyle="1" w:styleId="ADE6C73569D24286A34142BD2637D8E5">
    <w:name w:val="ADE6C73569D24286A34142BD2637D8E5"/>
    <w:rsid w:val="005474A5"/>
    <w:pPr>
      <w:spacing w:after="160" w:line="259" w:lineRule="auto"/>
    </w:pPr>
  </w:style>
  <w:style w:type="paragraph" w:customStyle="1" w:styleId="C10C2220650E449F89F82B109A4A4E23">
    <w:name w:val="C10C2220650E449F89F82B109A4A4E23"/>
    <w:rsid w:val="005474A5"/>
    <w:pPr>
      <w:spacing w:after="160" w:line="259" w:lineRule="auto"/>
    </w:pPr>
  </w:style>
  <w:style w:type="paragraph" w:customStyle="1" w:styleId="C73727D2E48749DD8045A371EDC20BDA">
    <w:name w:val="C73727D2E48749DD8045A371EDC20BDA"/>
    <w:rsid w:val="005474A5"/>
    <w:pPr>
      <w:spacing w:after="160" w:line="259" w:lineRule="auto"/>
    </w:pPr>
  </w:style>
  <w:style w:type="paragraph" w:customStyle="1" w:styleId="1BB9896244944EB99BF89562343B30DF">
    <w:name w:val="1BB9896244944EB99BF89562343B30DF"/>
    <w:rsid w:val="005474A5"/>
    <w:pPr>
      <w:spacing w:after="160" w:line="259" w:lineRule="auto"/>
    </w:pPr>
  </w:style>
  <w:style w:type="paragraph" w:customStyle="1" w:styleId="11A718A74CDC49C1985CB9BE4E68809A">
    <w:name w:val="11A718A74CDC49C1985CB9BE4E68809A"/>
    <w:rsid w:val="005474A5"/>
    <w:pPr>
      <w:spacing w:after="160" w:line="259" w:lineRule="auto"/>
    </w:pPr>
  </w:style>
  <w:style w:type="paragraph" w:customStyle="1" w:styleId="F4AFAA4E4E9C4744BE2CB39F2A72F51C">
    <w:name w:val="F4AFAA4E4E9C4744BE2CB39F2A72F51C"/>
    <w:rsid w:val="005474A5"/>
    <w:pPr>
      <w:spacing w:after="160" w:line="259" w:lineRule="auto"/>
    </w:pPr>
  </w:style>
  <w:style w:type="paragraph" w:customStyle="1" w:styleId="2253F3B42FB047518ECCA32B94F0AE88">
    <w:name w:val="2253F3B42FB047518ECCA32B94F0AE88"/>
    <w:rsid w:val="005474A5"/>
    <w:pPr>
      <w:spacing w:after="160" w:line="259" w:lineRule="auto"/>
    </w:pPr>
  </w:style>
  <w:style w:type="paragraph" w:customStyle="1" w:styleId="92D2C7BBE1C945899CD1FE7C9816458C">
    <w:name w:val="92D2C7BBE1C945899CD1FE7C9816458C"/>
    <w:rsid w:val="005474A5"/>
    <w:pPr>
      <w:spacing w:after="160" w:line="259" w:lineRule="auto"/>
    </w:pPr>
  </w:style>
  <w:style w:type="paragraph" w:customStyle="1" w:styleId="3DF76AF0326F4FB5A85565AD37C354A6">
    <w:name w:val="3DF76AF0326F4FB5A85565AD37C354A6"/>
    <w:rsid w:val="00BA103B"/>
    <w:pPr>
      <w:spacing w:after="160" w:line="259" w:lineRule="auto"/>
    </w:pPr>
  </w:style>
  <w:style w:type="paragraph" w:customStyle="1" w:styleId="2253F3B42FB047518ECCA32B94F0AE881">
    <w:name w:val="2253F3B42FB047518ECCA32B94F0AE881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1D144332624A57BADD8CD42149D200">
    <w:name w:val="391D144332624A57BADD8CD42149D200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00FE06247240928A2574C2707DEF05">
    <w:name w:val="1200FE06247240928A2574C2707DEF05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72CE9B62A04229A4277B347DB437E5">
    <w:name w:val="9272CE9B62A04229A4277B347DB437E5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3EFC8ED2FA44A2A262EBDAB10D715E">
    <w:name w:val="313EFC8ED2FA44A2A262EBDAB10D715E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E5F5E8C0CE4EF996C257D26C401CDA">
    <w:name w:val="CBE5F5E8C0CE4EF996C257D26C401CDA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7E334E5E3F4743A84482E93E5667321">
    <w:name w:val="C87E334E5E3F4743A84482E93E5667321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D2C7BBE1C945899CD1FE7C9816458C1">
    <w:name w:val="92D2C7BBE1C945899CD1FE7C9816458C1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9A476EBB4AC427CA25F619C953849B4">
    <w:name w:val="99A476EBB4AC427CA25F619C953849B4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F405FED5984CBF9A19011A1042B0E3">
    <w:name w:val="D5F405FED5984CBF9A19011A1042B0E3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2E0FD4A7CA40F7ABCB351FF0870209">
    <w:name w:val="0B2E0FD4A7CA40F7ABCB351FF0870209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418DD9A4894112B5C9A36207C9CF0C">
    <w:name w:val="CA418DD9A4894112B5C9A36207C9CF0C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4876A7B97442BB9EAC138DD457684C">
    <w:name w:val="214876A7B97442BB9EAC138DD457684C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B77FAB62784E8785F37DB8CFD09E84">
    <w:name w:val="8CB77FAB62784E8785F37DB8CFD09E84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39697A051CB4CA09B600AA92894E138">
    <w:name w:val="739697A051CB4CA09B600AA92894E138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4EFB777DBA4710824CD8B41DAFC1BA">
    <w:name w:val="D84EFB777DBA4710824CD8B41DAFC1BA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BF2D531470F47A58224425D5652911A">
    <w:name w:val="FBF2D531470F47A58224425D5652911A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BDDC40CFFE49C89A81928EF5068EA9">
    <w:name w:val="F9BDDC40CFFE49C89A81928EF5068EA9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2E4899A41D54C85BD89E99321C811F7">
    <w:name w:val="22E4899A41D54C85BD89E99321C811F7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DCBA99DA49467D861626C0C912A460">
    <w:name w:val="D8DCBA99DA49467D861626C0C912A460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9B2F1FC41D4F6580CBA773316CE82B">
    <w:name w:val="B09B2F1FC41D4F6580CBA773316CE82B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E4C6B80505406C87AABAF3386FEA69">
    <w:name w:val="00E4C6B80505406C87AABAF3386FEA69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F616E58B594E52B0662172FB9F7971">
    <w:name w:val="26F616E58B594E52B0662172FB9F7971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AC8B9FDB5D48B8A25D5BED8D539541">
    <w:name w:val="F8AC8B9FDB5D48B8A25D5BED8D539541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8686BF1B8C74DAF95691E0990D293B3">
    <w:name w:val="48686BF1B8C74DAF95691E0990D293B3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6AB932D045249538A50048F8F394CE6">
    <w:name w:val="46AB932D045249538A50048F8F394CE6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739106324408FAB87A4D251BBB906">
    <w:name w:val="37A739106324408FAB87A4D251BBB906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8C723C05E6C4D649E84611A2C4DD198">
    <w:name w:val="B8C723C05E6C4D649E84611A2C4DD198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9AEC1301FE41BFB1C1FE74F6891D64">
    <w:name w:val="249AEC1301FE41BFB1C1FE74F6891D64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0FFCA1005402382BDAA1CA7E85B52">
    <w:name w:val="F790FFCA1005402382BDAA1CA7E85B52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C50399AB5A4DF793281B0D0A65A654">
    <w:name w:val="5FC50399AB5A4DF793281B0D0A65A654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01F5821C144250B40B3A7C4B51C8E3">
    <w:name w:val="4C01F5821C144250B40B3A7C4B51C8E3"/>
    <w:rsid w:val="00685B52"/>
    <w:pPr>
      <w:spacing w:after="17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DE46-4B8B-4D7C-8DED-71A42B2E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Rooprai, Dharjinder</dc:creator>
  <cp:lastModifiedBy>Plant, Sarah</cp:lastModifiedBy>
  <cp:revision>2</cp:revision>
  <cp:lastPrinted>2020-11-18T09:20:00Z</cp:lastPrinted>
  <dcterms:created xsi:type="dcterms:W3CDTF">2020-11-26T02:13:00Z</dcterms:created>
  <dcterms:modified xsi:type="dcterms:W3CDTF">2020-11-26T02:13:00Z</dcterms:modified>
</cp:coreProperties>
</file>