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2021C7" w14:textId="33DF88EF" w:rsidR="00457A82" w:rsidRPr="00457A82" w:rsidRDefault="006A1FCF" w:rsidP="001E03D3">
      <w:pPr>
        <w:spacing w:before="0" w:after="0"/>
        <w:ind w:left="-426"/>
        <w:rPr>
          <w:rFonts w:cs="Arial"/>
          <w:b/>
          <w:sz w:val="32"/>
          <w:szCs w:val="32"/>
          <w:lang w:eastAsia="en-AU"/>
        </w:rPr>
      </w:pPr>
      <w:r w:rsidRPr="00457A82">
        <w:rPr>
          <w:rFonts w:cs="Arial"/>
          <w:b/>
          <w:sz w:val="32"/>
          <w:szCs w:val="32"/>
          <w:lang w:eastAsia="en-AU"/>
        </w:rPr>
        <w:t>Freedom</w:t>
      </w:r>
      <w:r w:rsidR="00457A82" w:rsidRPr="00457A82">
        <w:rPr>
          <w:rFonts w:cs="Arial"/>
          <w:b/>
          <w:sz w:val="32"/>
          <w:szCs w:val="32"/>
          <w:lang w:eastAsia="en-AU"/>
        </w:rPr>
        <w:t xml:space="preserve"> of Information Application Form</w:t>
      </w:r>
    </w:p>
    <w:p w14:paraId="5986E505" w14:textId="40075E21" w:rsidR="006A1FCF" w:rsidRPr="001A2B60" w:rsidRDefault="006A1FCF" w:rsidP="001E03D3">
      <w:pPr>
        <w:spacing w:before="0" w:after="0"/>
        <w:ind w:left="-426"/>
        <w:rPr>
          <w:rFonts w:cs="Arial"/>
          <w:b/>
          <w:sz w:val="20"/>
          <w:szCs w:val="20"/>
          <w:lang w:eastAsia="en-AU"/>
        </w:rPr>
      </w:pPr>
      <w:r w:rsidRPr="001A2B60">
        <w:rPr>
          <w:rFonts w:cs="Arial"/>
          <w:b/>
          <w:sz w:val="20"/>
          <w:szCs w:val="20"/>
          <w:lang w:eastAsia="en-AU"/>
        </w:rPr>
        <w:t>APPLICATION FOR ACCESS TO DOCUMENTS</w:t>
      </w:r>
      <w:r w:rsidR="00457A82" w:rsidRPr="001A2B60">
        <w:rPr>
          <w:rFonts w:cs="Arial"/>
          <w:b/>
          <w:sz w:val="20"/>
          <w:szCs w:val="20"/>
          <w:lang w:eastAsia="en-AU"/>
        </w:rPr>
        <w:t xml:space="preserve"> </w:t>
      </w:r>
      <w:r w:rsidR="001A2B60">
        <w:rPr>
          <w:rFonts w:cs="Arial"/>
          <w:b/>
          <w:sz w:val="20"/>
          <w:szCs w:val="20"/>
          <w:lang w:eastAsia="en-AU"/>
        </w:rPr>
        <w:t>HELD BY THE</w:t>
      </w:r>
      <w:r w:rsidR="00457A82" w:rsidRPr="001A2B60">
        <w:rPr>
          <w:rFonts w:cs="Arial"/>
          <w:b/>
          <w:sz w:val="20"/>
          <w:szCs w:val="20"/>
          <w:lang w:eastAsia="en-AU"/>
        </w:rPr>
        <w:t xml:space="preserve"> SWAN DISTRICT HOSPITAL</w:t>
      </w:r>
    </w:p>
    <w:p w14:paraId="31401B46" w14:textId="0D1903F6" w:rsidR="006A1FCF" w:rsidRDefault="006A1FCF" w:rsidP="00CB0BF9">
      <w:pPr>
        <w:spacing w:before="0" w:after="40"/>
        <w:ind w:left="-425"/>
        <w:rPr>
          <w:rFonts w:cs="Arial"/>
          <w:sz w:val="20"/>
          <w:szCs w:val="20"/>
          <w:lang w:eastAsia="en-AU"/>
        </w:rPr>
      </w:pPr>
      <w:r w:rsidRPr="00457A82">
        <w:rPr>
          <w:rFonts w:cs="Arial"/>
          <w:sz w:val="20"/>
          <w:szCs w:val="20"/>
          <w:lang w:eastAsia="en-AU"/>
        </w:rPr>
        <w:t xml:space="preserve">(Under the </w:t>
      </w:r>
      <w:r w:rsidRPr="00457A82">
        <w:rPr>
          <w:rFonts w:cs="Arial"/>
          <w:i/>
          <w:sz w:val="20"/>
          <w:szCs w:val="20"/>
          <w:lang w:eastAsia="en-AU"/>
        </w:rPr>
        <w:t>WA Health Freedom of Information Act 1992, s12</w:t>
      </w:r>
      <w:r w:rsidRPr="00457A82">
        <w:rPr>
          <w:rFonts w:cs="Arial"/>
          <w:sz w:val="20"/>
          <w:szCs w:val="20"/>
          <w:lang w:eastAsia="en-AU"/>
        </w:rPr>
        <w:t>)</w:t>
      </w:r>
    </w:p>
    <w:p w14:paraId="5A7D18E0" w14:textId="77777777" w:rsidR="00487A5B" w:rsidRPr="00487A5B" w:rsidRDefault="00487A5B" w:rsidP="00CB0BF9">
      <w:pPr>
        <w:spacing w:before="0" w:after="40"/>
        <w:ind w:left="-425"/>
        <w:rPr>
          <w:rFonts w:cs="Arial"/>
          <w:sz w:val="12"/>
          <w:szCs w:val="12"/>
          <w:lang w:eastAsia="en-AU"/>
        </w:rPr>
      </w:pPr>
    </w:p>
    <w:tbl>
      <w:tblPr>
        <w:tblStyle w:val="LightList1"/>
        <w:tblW w:w="9889" w:type="dxa"/>
        <w:tblInd w:w="-318" w:type="dxa"/>
        <w:tblLook w:val="04A0" w:firstRow="1" w:lastRow="0" w:firstColumn="1" w:lastColumn="0" w:noHBand="0" w:noVBand="1"/>
      </w:tblPr>
      <w:tblGrid>
        <w:gridCol w:w="4774"/>
        <w:gridCol w:w="5115"/>
      </w:tblGrid>
      <w:tr w:rsidR="00487A5B" w:rsidRPr="00487A5B" w14:paraId="69A85DDE" w14:textId="77777777" w:rsidTr="006063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gridSpan w:val="2"/>
            <w:shd w:val="clear" w:color="auto" w:fill="BFBFBF"/>
          </w:tcPr>
          <w:p w14:paraId="0B5226D5" w14:textId="77777777" w:rsidR="00487A5B" w:rsidRPr="00487A5B" w:rsidRDefault="00487A5B" w:rsidP="00487A5B">
            <w:pPr>
              <w:numPr>
                <w:ilvl w:val="0"/>
                <w:numId w:val="30"/>
              </w:numPr>
              <w:tabs>
                <w:tab w:val="clear" w:pos="284"/>
                <w:tab w:val="clear" w:pos="2268"/>
              </w:tabs>
              <w:spacing w:before="60" w:after="60"/>
              <w:ind w:left="284" w:hanging="284"/>
              <w:rPr>
                <w:rFonts w:eastAsia="Times New Roman" w:cs="Arial"/>
                <w:sz w:val="20"/>
                <w:szCs w:val="20"/>
                <w:lang w:eastAsia="en-AU"/>
              </w:rPr>
            </w:pPr>
            <w:r w:rsidRPr="00487A5B">
              <w:rPr>
                <w:rFonts w:eastAsia="Times New Roman" w:cs="Arial"/>
                <w:color w:val="auto"/>
                <w:sz w:val="20"/>
                <w:szCs w:val="20"/>
                <w:lang w:eastAsia="en-AU"/>
              </w:rPr>
              <w:t>APPLICANT DETAILS</w:t>
            </w:r>
          </w:p>
        </w:tc>
      </w:tr>
      <w:tr w:rsidR="00487A5B" w:rsidRPr="00487A5B" w14:paraId="6464CB66" w14:textId="77777777" w:rsidTr="006063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4" w:type="dxa"/>
            <w:tcBorders>
              <w:left w:val="nil"/>
              <w:bottom w:val="nil"/>
            </w:tcBorders>
          </w:tcPr>
          <w:p w14:paraId="7B25F918" w14:textId="77777777" w:rsidR="00487A5B" w:rsidRPr="00487A5B" w:rsidRDefault="00487A5B" w:rsidP="00487A5B">
            <w:pPr>
              <w:spacing w:before="120" w:after="60"/>
              <w:rPr>
                <w:rFonts w:eastAsia="Times New Roman" w:cs="Arial"/>
                <w:sz w:val="20"/>
                <w:szCs w:val="20"/>
                <w:lang w:eastAsia="en-AU"/>
              </w:rPr>
            </w:pPr>
            <w:r w:rsidRPr="00487A5B">
              <w:rPr>
                <w:rFonts w:eastAsia="Times New Roman" w:cs="Arial"/>
                <w:b w:val="0"/>
                <w:sz w:val="20"/>
                <w:szCs w:val="20"/>
                <w:lang w:eastAsia="en-AU"/>
              </w:rPr>
              <w:t>Surname:</w:t>
            </w:r>
            <w:r w:rsidRPr="00487A5B">
              <w:rPr>
                <w:rFonts w:eastAsia="Times New Roman" w:cs="Arial"/>
                <w:sz w:val="20"/>
                <w:szCs w:val="20"/>
                <w:lang w:eastAsia="en-AU"/>
              </w:rPr>
              <w:t xml:space="preserve"> </w:t>
            </w:r>
            <w:sdt>
              <w:sdtPr>
                <w:rPr>
                  <w:rFonts w:eastAsia="Times New Roman" w:cs="Arial"/>
                  <w:sz w:val="20"/>
                  <w:szCs w:val="20"/>
                  <w:lang w:eastAsia="en-AU"/>
                </w:rPr>
                <w:id w:val="2063212052"/>
                <w:placeholder>
                  <w:docPart w:val="D75F0FAB73D34134A0D83B592A78EDD6"/>
                </w:placeholder>
                <w:showingPlcHdr/>
              </w:sdtPr>
              <w:sdtContent>
                <w:r w:rsidRPr="00487A5B">
                  <w:rPr>
                    <w:rFonts w:eastAsia="Times New Roman" w:cs="Arial"/>
                    <w:b w:val="0"/>
                    <w:color w:val="808080"/>
                    <w:sz w:val="20"/>
                    <w:szCs w:val="20"/>
                  </w:rPr>
                  <w:t>Click here to enter text.</w:t>
                </w:r>
              </w:sdtContent>
            </w:sdt>
          </w:p>
        </w:tc>
        <w:tc>
          <w:tcPr>
            <w:tcW w:w="5115" w:type="dxa"/>
            <w:tcBorders>
              <w:bottom w:val="nil"/>
              <w:right w:val="nil"/>
            </w:tcBorders>
          </w:tcPr>
          <w:p w14:paraId="7AD1F9B0" w14:textId="77777777" w:rsidR="00487A5B" w:rsidRPr="00487A5B" w:rsidRDefault="00487A5B" w:rsidP="00487A5B">
            <w:pPr>
              <w:spacing w:before="120" w:after="60"/>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487A5B">
              <w:rPr>
                <w:rFonts w:eastAsia="Times New Roman" w:cs="Arial"/>
                <w:sz w:val="20"/>
                <w:szCs w:val="20"/>
                <w:lang w:eastAsia="en-AU"/>
              </w:rPr>
              <w:t xml:space="preserve">Given Name(s): </w:t>
            </w:r>
            <w:sdt>
              <w:sdtPr>
                <w:rPr>
                  <w:rFonts w:eastAsia="Times New Roman" w:cs="Arial"/>
                  <w:sz w:val="20"/>
                  <w:szCs w:val="20"/>
                  <w:lang w:eastAsia="en-AU"/>
                </w:rPr>
                <w:id w:val="-865976245"/>
                <w:placeholder>
                  <w:docPart w:val="49EEE1A1BDB142F3A4F8E79FA93C33C1"/>
                </w:placeholder>
              </w:sdtPr>
              <w:sdtContent>
                <w:sdt>
                  <w:sdtPr>
                    <w:rPr>
                      <w:rFonts w:eastAsia="Times New Roman" w:cs="Arial"/>
                      <w:sz w:val="20"/>
                      <w:szCs w:val="20"/>
                      <w:lang w:eastAsia="en-AU"/>
                    </w:rPr>
                    <w:id w:val="-2015673913"/>
                    <w:placeholder>
                      <w:docPart w:val="6A2BF1BB4CA445BE896FF72EADA71A14"/>
                    </w:placeholder>
                    <w:showingPlcHdr/>
                  </w:sdtPr>
                  <w:sdtContent>
                    <w:r w:rsidRPr="00487A5B">
                      <w:rPr>
                        <w:rFonts w:eastAsia="Times New Roman" w:cs="Arial"/>
                        <w:color w:val="808080"/>
                        <w:sz w:val="20"/>
                        <w:szCs w:val="20"/>
                      </w:rPr>
                      <w:t>Click here to enter text.</w:t>
                    </w:r>
                  </w:sdtContent>
                </w:sdt>
                <w:r w:rsidRPr="00487A5B">
                  <w:rPr>
                    <w:rFonts w:eastAsia="Times New Roman" w:cs="Arial"/>
                    <w:sz w:val="20"/>
                    <w:szCs w:val="20"/>
                    <w:lang w:eastAsia="en-AU"/>
                  </w:rPr>
                  <w:t xml:space="preserve"> </w:t>
                </w:r>
              </w:sdtContent>
            </w:sdt>
          </w:p>
        </w:tc>
      </w:tr>
      <w:tr w:rsidR="00487A5B" w:rsidRPr="00487A5B" w14:paraId="54789439" w14:textId="77777777" w:rsidTr="00606323">
        <w:tc>
          <w:tcPr>
            <w:cnfStyle w:val="001000000000" w:firstRow="0" w:lastRow="0" w:firstColumn="1" w:lastColumn="0" w:oddVBand="0" w:evenVBand="0" w:oddHBand="0" w:evenHBand="0" w:firstRowFirstColumn="0" w:firstRowLastColumn="0" w:lastRowFirstColumn="0" w:lastRowLastColumn="0"/>
            <w:tcW w:w="9889" w:type="dxa"/>
            <w:gridSpan w:val="2"/>
            <w:tcBorders>
              <w:top w:val="nil"/>
              <w:left w:val="nil"/>
              <w:bottom w:val="nil"/>
              <w:right w:val="nil"/>
            </w:tcBorders>
          </w:tcPr>
          <w:p w14:paraId="09DBE8A4" w14:textId="77777777" w:rsidR="00487A5B" w:rsidRPr="00487A5B" w:rsidRDefault="00487A5B" w:rsidP="00487A5B">
            <w:pPr>
              <w:spacing w:before="60" w:after="60"/>
              <w:rPr>
                <w:rFonts w:eastAsia="Times New Roman" w:cs="Arial"/>
                <w:sz w:val="20"/>
                <w:szCs w:val="20"/>
                <w:lang w:eastAsia="en-AU"/>
              </w:rPr>
            </w:pPr>
            <w:r w:rsidRPr="00487A5B">
              <w:rPr>
                <w:rFonts w:eastAsia="Times New Roman" w:cs="Arial"/>
                <w:b w:val="0"/>
                <w:sz w:val="20"/>
                <w:szCs w:val="20"/>
                <w:lang w:eastAsia="en-AU"/>
              </w:rPr>
              <w:t>Have you been known by any other name(s):</w:t>
            </w:r>
            <w:r w:rsidRPr="00487A5B">
              <w:rPr>
                <w:rFonts w:eastAsia="Times New Roman" w:cs="Arial"/>
                <w:sz w:val="20"/>
                <w:szCs w:val="20"/>
                <w:lang w:eastAsia="en-AU"/>
              </w:rPr>
              <w:t xml:space="preserve"> </w:t>
            </w:r>
            <w:sdt>
              <w:sdtPr>
                <w:rPr>
                  <w:rFonts w:eastAsia="Times New Roman" w:cs="Arial"/>
                  <w:sz w:val="20"/>
                  <w:szCs w:val="20"/>
                  <w:lang w:eastAsia="en-AU"/>
                </w:rPr>
                <w:id w:val="819851295"/>
                <w:placeholder>
                  <w:docPart w:val="2810877BE967489E8791512BCD3FF61B"/>
                </w:placeholder>
                <w:showingPlcHdr/>
              </w:sdtPr>
              <w:sdtContent>
                <w:r w:rsidRPr="00487A5B">
                  <w:rPr>
                    <w:rFonts w:eastAsia="Times New Roman" w:cs="Arial"/>
                    <w:b w:val="0"/>
                    <w:color w:val="808080"/>
                    <w:sz w:val="20"/>
                    <w:szCs w:val="20"/>
                  </w:rPr>
                  <w:t>Click here to enter text.</w:t>
                </w:r>
              </w:sdtContent>
            </w:sdt>
          </w:p>
        </w:tc>
      </w:tr>
      <w:tr w:rsidR="00487A5B" w:rsidRPr="00487A5B" w14:paraId="206694DE" w14:textId="77777777" w:rsidTr="006063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4" w:type="dxa"/>
            <w:tcBorders>
              <w:top w:val="nil"/>
              <w:left w:val="nil"/>
              <w:bottom w:val="nil"/>
            </w:tcBorders>
          </w:tcPr>
          <w:p w14:paraId="30DB34D6" w14:textId="77777777" w:rsidR="00487A5B" w:rsidRPr="00487A5B" w:rsidRDefault="00487A5B" w:rsidP="00487A5B">
            <w:pPr>
              <w:spacing w:before="60" w:after="60"/>
              <w:rPr>
                <w:rFonts w:eastAsia="Times New Roman" w:cs="Arial"/>
                <w:sz w:val="20"/>
                <w:szCs w:val="20"/>
                <w:lang w:eastAsia="en-AU"/>
              </w:rPr>
            </w:pPr>
            <w:r w:rsidRPr="00487A5B">
              <w:rPr>
                <w:rFonts w:eastAsia="Times New Roman" w:cs="Arial"/>
                <w:b w:val="0"/>
                <w:sz w:val="20"/>
                <w:szCs w:val="20"/>
                <w:lang w:eastAsia="en-AU"/>
              </w:rPr>
              <w:t>Date of Birth:</w:t>
            </w:r>
            <w:r w:rsidRPr="00487A5B">
              <w:rPr>
                <w:rFonts w:eastAsia="Times New Roman" w:cs="Arial"/>
                <w:sz w:val="20"/>
                <w:szCs w:val="20"/>
                <w:lang w:eastAsia="en-AU"/>
              </w:rPr>
              <w:t xml:space="preserve"> </w:t>
            </w:r>
            <w:sdt>
              <w:sdtPr>
                <w:rPr>
                  <w:rFonts w:eastAsia="Times New Roman" w:cs="Arial"/>
                  <w:sz w:val="20"/>
                  <w:szCs w:val="20"/>
                  <w:lang w:eastAsia="en-AU"/>
                </w:rPr>
                <w:id w:val="721401199"/>
                <w:placeholder>
                  <w:docPart w:val="9C489B042C7F423D9306C6217FB84AA4"/>
                </w:placeholder>
              </w:sdtPr>
              <w:sdtContent>
                <w:sdt>
                  <w:sdtPr>
                    <w:rPr>
                      <w:rFonts w:eastAsia="Times New Roman" w:cs="Arial"/>
                      <w:sz w:val="20"/>
                      <w:szCs w:val="20"/>
                      <w:lang w:eastAsia="en-AU"/>
                    </w:rPr>
                    <w:id w:val="-207416976"/>
                    <w:placeholder>
                      <w:docPart w:val="D75F0FAB73D34134A0D83B592A78EDD6"/>
                    </w:placeholder>
                    <w:showingPlcHdr/>
                  </w:sdtPr>
                  <w:sdtContent>
                    <w:r w:rsidRPr="00487A5B">
                      <w:rPr>
                        <w:rFonts w:eastAsia="Times New Roman" w:cs="Arial"/>
                        <w:b w:val="0"/>
                        <w:color w:val="808080"/>
                        <w:sz w:val="20"/>
                        <w:szCs w:val="20"/>
                      </w:rPr>
                      <w:t>Click here to enter text.</w:t>
                    </w:r>
                  </w:sdtContent>
                </w:sdt>
              </w:sdtContent>
            </w:sdt>
          </w:p>
        </w:tc>
        <w:tc>
          <w:tcPr>
            <w:tcW w:w="5115" w:type="dxa"/>
            <w:tcBorders>
              <w:top w:val="nil"/>
              <w:bottom w:val="nil"/>
              <w:right w:val="nil"/>
            </w:tcBorders>
          </w:tcPr>
          <w:p w14:paraId="6486BF52" w14:textId="77777777" w:rsidR="00487A5B" w:rsidRPr="00487A5B" w:rsidRDefault="00487A5B" w:rsidP="00487A5B">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487A5B">
              <w:rPr>
                <w:rFonts w:eastAsia="Times New Roman" w:cs="Arial"/>
                <w:sz w:val="20"/>
                <w:szCs w:val="20"/>
                <w:lang w:eastAsia="en-AU"/>
              </w:rPr>
              <w:t>Medical Record No. (</w:t>
            </w:r>
            <w:proofErr w:type="gramStart"/>
            <w:r w:rsidRPr="00487A5B">
              <w:rPr>
                <w:rFonts w:eastAsia="Times New Roman" w:cs="Arial"/>
                <w:sz w:val="20"/>
                <w:szCs w:val="20"/>
                <w:lang w:eastAsia="en-AU"/>
              </w:rPr>
              <w:t>if</w:t>
            </w:r>
            <w:proofErr w:type="gramEnd"/>
            <w:r w:rsidRPr="00487A5B">
              <w:rPr>
                <w:rFonts w:eastAsia="Times New Roman" w:cs="Arial"/>
                <w:sz w:val="20"/>
                <w:szCs w:val="20"/>
                <w:lang w:eastAsia="en-AU"/>
              </w:rPr>
              <w:t xml:space="preserve"> known): </w:t>
            </w:r>
            <w:sdt>
              <w:sdtPr>
                <w:rPr>
                  <w:rFonts w:eastAsia="Times New Roman" w:cs="Arial"/>
                  <w:sz w:val="20"/>
                  <w:szCs w:val="20"/>
                  <w:lang w:eastAsia="en-AU"/>
                </w:rPr>
                <w:id w:val="-2103173645"/>
                <w:placeholder>
                  <w:docPart w:val="2BEB45E5C2144CD0AC2BD3D7B2E88FF9"/>
                </w:placeholder>
                <w:showingPlcHdr/>
              </w:sdtPr>
              <w:sdtContent>
                <w:r w:rsidRPr="00487A5B">
                  <w:rPr>
                    <w:rFonts w:eastAsia="Times New Roman" w:cs="Arial"/>
                    <w:color w:val="808080"/>
                    <w:sz w:val="20"/>
                    <w:szCs w:val="20"/>
                  </w:rPr>
                  <w:t>Click here to enter text.</w:t>
                </w:r>
              </w:sdtContent>
            </w:sdt>
          </w:p>
        </w:tc>
      </w:tr>
      <w:tr w:rsidR="00487A5B" w:rsidRPr="00487A5B" w14:paraId="671AB582" w14:textId="77777777" w:rsidTr="00606323">
        <w:tc>
          <w:tcPr>
            <w:cnfStyle w:val="001000000000" w:firstRow="0" w:lastRow="0" w:firstColumn="1" w:lastColumn="0" w:oddVBand="0" w:evenVBand="0" w:oddHBand="0" w:evenHBand="0" w:firstRowFirstColumn="0" w:firstRowLastColumn="0" w:lastRowFirstColumn="0" w:lastRowLastColumn="0"/>
            <w:tcW w:w="9889" w:type="dxa"/>
            <w:gridSpan w:val="2"/>
            <w:tcBorders>
              <w:top w:val="nil"/>
              <w:left w:val="nil"/>
              <w:bottom w:val="nil"/>
              <w:right w:val="nil"/>
            </w:tcBorders>
          </w:tcPr>
          <w:p w14:paraId="1A69C797" w14:textId="77777777" w:rsidR="00487A5B" w:rsidRPr="00487A5B" w:rsidRDefault="00487A5B" w:rsidP="00487A5B">
            <w:pPr>
              <w:spacing w:before="60" w:after="60"/>
              <w:rPr>
                <w:rFonts w:eastAsia="Times New Roman" w:cs="Arial"/>
                <w:sz w:val="20"/>
                <w:szCs w:val="20"/>
                <w:lang w:eastAsia="en-AU"/>
              </w:rPr>
            </w:pPr>
            <w:r w:rsidRPr="00487A5B">
              <w:rPr>
                <w:rFonts w:eastAsia="Times New Roman" w:cs="Arial"/>
                <w:b w:val="0"/>
                <w:sz w:val="20"/>
                <w:szCs w:val="20"/>
                <w:lang w:eastAsia="en-AU"/>
              </w:rPr>
              <w:t xml:space="preserve">Australian Postal Address: </w:t>
            </w:r>
            <w:sdt>
              <w:sdtPr>
                <w:rPr>
                  <w:rFonts w:eastAsia="Times New Roman" w:cs="Arial"/>
                  <w:b w:val="0"/>
                  <w:sz w:val="20"/>
                  <w:szCs w:val="20"/>
                  <w:lang w:eastAsia="en-AU"/>
                </w:rPr>
                <w:id w:val="1786304302"/>
                <w:placeholder>
                  <w:docPart w:val="2A6405CE541F42C480CA963C115D08AD"/>
                </w:placeholder>
                <w:showingPlcHdr/>
              </w:sdtPr>
              <w:sdtEndPr>
                <w:rPr>
                  <w:b/>
                </w:rPr>
              </w:sdtEndPr>
              <w:sdtContent>
                <w:r w:rsidRPr="00487A5B">
                  <w:rPr>
                    <w:rFonts w:eastAsia="Times New Roman" w:cs="Arial"/>
                    <w:b w:val="0"/>
                    <w:color w:val="808080"/>
                    <w:sz w:val="20"/>
                    <w:szCs w:val="20"/>
                  </w:rPr>
                  <w:t>Click here to enter text.</w:t>
                </w:r>
              </w:sdtContent>
            </w:sdt>
          </w:p>
        </w:tc>
      </w:tr>
      <w:tr w:rsidR="00487A5B" w:rsidRPr="00487A5B" w14:paraId="45787C47" w14:textId="77777777" w:rsidTr="006063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4" w:type="dxa"/>
            <w:tcBorders>
              <w:top w:val="nil"/>
              <w:left w:val="nil"/>
              <w:bottom w:val="nil"/>
            </w:tcBorders>
          </w:tcPr>
          <w:p w14:paraId="06B22B46" w14:textId="77777777" w:rsidR="00487A5B" w:rsidRPr="00487A5B" w:rsidRDefault="00487A5B" w:rsidP="00487A5B">
            <w:pPr>
              <w:spacing w:before="60" w:after="60"/>
              <w:rPr>
                <w:rFonts w:eastAsia="Times New Roman" w:cs="Arial"/>
                <w:sz w:val="20"/>
                <w:szCs w:val="20"/>
                <w:lang w:eastAsia="en-AU"/>
              </w:rPr>
            </w:pPr>
            <w:r w:rsidRPr="00487A5B">
              <w:rPr>
                <w:rFonts w:eastAsia="Times New Roman" w:cs="Arial"/>
                <w:b w:val="0"/>
                <w:sz w:val="20"/>
                <w:szCs w:val="20"/>
                <w:lang w:eastAsia="en-AU"/>
              </w:rPr>
              <w:t>Preferred Contact No.:</w:t>
            </w:r>
            <w:r w:rsidRPr="00487A5B">
              <w:rPr>
                <w:rFonts w:eastAsia="Times New Roman" w:cs="Arial"/>
                <w:sz w:val="20"/>
                <w:szCs w:val="20"/>
                <w:lang w:eastAsia="en-AU"/>
              </w:rPr>
              <w:t xml:space="preserve"> </w:t>
            </w:r>
            <w:sdt>
              <w:sdtPr>
                <w:rPr>
                  <w:rFonts w:eastAsia="Times New Roman" w:cs="Arial"/>
                  <w:sz w:val="20"/>
                  <w:szCs w:val="20"/>
                  <w:lang w:eastAsia="en-AU"/>
                </w:rPr>
                <w:id w:val="1399319239"/>
                <w:placeholder>
                  <w:docPart w:val="64FE07BEDEA448F887F535CAE4FBD538"/>
                </w:placeholder>
                <w:showingPlcHdr/>
              </w:sdtPr>
              <w:sdtContent>
                <w:r w:rsidRPr="00487A5B">
                  <w:rPr>
                    <w:rFonts w:eastAsia="Times New Roman" w:cs="Arial"/>
                    <w:b w:val="0"/>
                    <w:color w:val="808080"/>
                    <w:sz w:val="20"/>
                    <w:szCs w:val="20"/>
                  </w:rPr>
                  <w:t>Click here to enter text.</w:t>
                </w:r>
              </w:sdtContent>
            </w:sdt>
          </w:p>
        </w:tc>
        <w:tc>
          <w:tcPr>
            <w:tcW w:w="5115" w:type="dxa"/>
            <w:tcBorders>
              <w:top w:val="nil"/>
              <w:bottom w:val="nil"/>
              <w:right w:val="nil"/>
            </w:tcBorders>
          </w:tcPr>
          <w:p w14:paraId="7C32D73F" w14:textId="77777777" w:rsidR="00487A5B" w:rsidRPr="00487A5B" w:rsidRDefault="00487A5B" w:rsidP="00487A5B">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487A5B">
              <w:rPr>
                <w:rFonts w:eastAsia="Times New Roman" w:cs="Arial"/>
                <w:sz w:val="20"/>
                <w:szCs w:val="20"/>
                <w:lang w:eastAsia="en-AU"/>
              </w:rPr>
              <w:t xml:space="preserve">Email Address: </w:t>
            </w:r>
            <w:sdt>
              <w:sdtPr>
                <w:rPr>
                  <w:rFonts w:eastAsia="Times New Roman" w:cs="Arial"/>
                  <w:sz w:val="20"/>
                  <w:szCs w:val="20"/>
                  <w:lang w:eastAsia="en-AU"/>
                </w:rPr>
                <w:id w:val="-758216216"/>
                <w:placeholder>
                  <w:docPart w:val="7672E49B86794C78B71CB91D044B2CA5"/>
                </w:placeholder>
                <w:showingPlcHdr/>
              </w:sdtPr>
              <w:sdtContent>
                <w:r w:rsidRPr="00487A5B">
                  <w:rPr>
                    <w:rFonts w:eastAsia="Times New Roman" w:cs="Arial"/>
                    <w:color w:val="808080"/>
                    <w:sz w:val="20"/>
                    <w:szCs w:val="20"/>
                  </w:rPr>
                  <w:t>Click here to enter text.</w:t>
                </w:r>
              </w:sdtContent>
            </w:sdt>
          </w:p>
        </w:tc>
      </w:tr>
      <w:tr w:rsidR="00487A5B" w:rsidRPr="00487A5B" w14:paraId="7E8A6FCA" w14:textId="77777777" w:rsidTr="00606323">
        <w:tc>
          <w:tcPr>
            <w:cnfStyle w:val="001000000000" w:firstRow="0" w:lastRow="0" w:firstColumn="1" w:lastColumn="0" w:oddVBand="0" w:evenVBand="0" w:oddHBand="0" w:evenHBand="0" w:firstRowFirstColumn="0" w:firstRowLastColumn="0" w:lastRowFirstColumn="0" w:lastRowLastColumn="0"/>
            <w:tcW w:w="9889" w:type="dxa"/>
            <w:gridSpan w:val="2"/>
            <w:tcBorders>
              <w:top w:val="nil"/>
              <w:left w:val="nil"/>
              <w:bottom w:val="nil"/>
              <w:right w:val="nil"/>
            </w:tcBorders>
          </w:tcPr>
          <w:p w14:paraId="3A449B51" w14:textId="77777777" w:rsidR="00487A5B" w:rsidRPr="00487A5B" w:rsidRDefault="00487A5B" w:rsidP="00487A5B">
            <w:pPr>
              <w:spacing w:before="60" w:after="60"/>
              <w:rPr>
                <w:rFonts w:eastAsia="Times New Roman" w:cs="Arial"/>
                <w:b w:val="0"/>
                <w:sz w:val="20"/>
                <w:szCs w:val="20"/>
                <w:lang w:eastAsia="en-AU"/>
              </w:rPr>
            </w:pPr>
            <w:r w:rsidRPr="00487A5B">
              <w:rPr>
                <w:rFonts w:eastAsia="Times New Roman" w:cs="Arial"/>
                <w:b w:val="0"/>
                <w:sz w:val="20"/>
                <w:szCs w:val="20"/>
                <w:lang w:eastAsia="en-AU"/>
              </w:rPr>
              <w:t>I am applying for records on behalf of:</w:t>
            </w:r>
          </w:p>
          <w:p w14:paraId="75073F00" w14:textId="77777777" w:rsidR="00487A5B" w:rsidRPr="00487A5B" w:rsidRDefault="00487A5B" w:rsidP="00487A5B">
            <w:pPr>
              <w:spacing w:before="60" w:after="60"/>
              <w:ind w:firstLine="34"/>
              <w:rPr>
                <w:rFonts w:eastAsia="Times New Roman" w:cs="Arial"/>
                <w:sz w:val="20"/>
                <w:szCs w:val="20"/>
                <w:lang w:eastAsia="en-AU"/>
              </w:rPr>
            </w:pPr>
            <w:sdt>
              <w:sdtPr>
                <w:rPr>
                  <w:rFonts w:ascii="MS Gothic" w:eastAsia="MS Gothic" w:hAnsi="MS Gothic" w:cs="MS Gothic" w:hint="eastAsia"/>
                  <w:sz w:val="20"/>
                  <w:szCs w:val="20"/>
                  <w:lang w:eastAsia="en-AU"/>
                </w:rPr>
                <w:id w:val="-927572132"/>
                <w14:checkbox>
                  <w14:checked w14:val="0"/>
                  <w14:checkedState w14:val="2612" w14:font="MS Gothic"/>
                  <w14:uncheckedState w14:val="2610" w14:font="MS Gothic"/>
                </w14:checkbox>
              </w:sdtPr>
              <w:sdtContent>
                <w:r w:rsidRPr="00487A5B">
                  <w:rPr>
                    <w:rFonts w:ascii="MS Gothic" w:eastAsia="MS Gothic" w:hAnsi="MS Gothic" w:cs="MS Gothic" w:hint="eastAsia"/>
                    <w:sz w:val="20"/>
                    <w:szCs w:val="20"/>
                    <w:lang w:eastAsia="en-AU"/>
                  </w:rPr>
                  <w:t>☐</w:t>
                </w:r>
              </w:sdtContent>
            </w:sdt>
            <w:r w:rsidRPr="00487A5B">
              <w:rPr>
                <w:rFonts w:eastAsia="Times New Roman" w:cs="Arial"/>
                <w:sz w:val="20"/>
                <w:szCs w:val="20"/>
                <w:lang w:eastAsia="en-AU"/>
              </w:rPr>
              <w:t xml:space="preserve"> </w:t>
            </w:r>
            <w:r w:rsidRPr="00487A5B">
              <w:rPr>
                <w:rFonts w:eastAsia="Times New Roman" w:cs="Arial"/>
                <w:b w:val="0"/>
                <w:sz w:val="20"/>
                <w:szCs w:val="20"/>
                <w:lang w:eastAsia="en-AU"/>
              </w:rPr>
              <w:t xml:space="preserve">Myself </w:t>
            </w:r>
            <w:r w:rsidRPr="00487A5B">
              <w:rPr>
                <w:rFonts w:eastAsia="Times New Roman" w:cs="Arial"/>
                <w:b w:val="0"/>
                <w:i/>
                <w:sz w:val="20"/>
                <w:szCs w:val="20"/>
                <w:lang w:eastAsia="en-AU"/>
              </w:rPr>
              <w:t>(go to section 3)</w:t>
            </w:r>
          </w:p>
          <w:p w14:paraId="3208D544" w14:textId="77777777" w:rsidR="00487A5B" w:rsidRPr="00487A5B" w:rsidRDefault="00487A5B" w:rsidP="00487A5B">
            <w:pPr>
              <w:spacing w:before="60" w:after="60"/>
              <w:ind w:firstLine="34"/>
              <w:rPr>
                <w:rFonts w:eastAsia="Times New Roman" w:cs="Arial"/>
                <w:b w:val="0"/>
                <w:sz w:val="20"/>
                <w:szCs w:val="20"/>
                <w:lang w:eastAsia="en-AU"/>
              </w:rPr>
            </w:pPr>
            <w:sdt>
              <w:sdtPr>
                <w:rPr>
                  <w:rFonts w:ascii="MS Gothic" w:eastAsia="MS Gothic" w:hAnsi="MS Gothic" w:cs="MS Gothic" w:hint="eastAsia"/>
                  <w:sz w:val="20"/>
                  <w:szCs w:val="20"/>
                  <w:lang w:eastAsia="en-AU"/>
                </w:rPr>
                <w:id w:val="1768809590"/>
                <w14:checkbox>
                  <w14:checked w14:val="0"/>
                  <w14:checkedState w14:val="2612" w14:font="MS Gothic"/>
                  <w14:uncheckedState w14:val="2610" w14:font="MS Gothic"/>
                </w14:checkbox>
              </w:sdtPr>
              <w:sdtContent>
                <w:r w:rsidRPr="00487A5B">
                  <w:rPr>
                    <w:rFonts w:ascii="MS Gothic" w:eastAsia="MS Gothic" w:hAnsi="MS Gothic" w:cs="MS Gothic" w:hint="eastAsia"/>
                    <w:sz w:val="20"/>
                    <w:szCs w:val="20"/>
                    <w:lang w:eastAsia="en-AU"/>
                  </w:rPr>
                  <w:t>☐</w:t>
                </w:r>
              </w:sdtContent>
            </w:sdt>
            <w:r w:rsidRPr="00487A5B">
              <w:rPr>
                <w:rFonts w:eastAsia="Times New Roman" w:cs="Arial"/>
                <w:sz w:val="20"/>
                <w:szCs w:val="20"/>
                <w:lang w:eastAsia="en-AU"/>
              </w:rPr>
              <w:t xml:space="preserve"> </w:t>
            </w:r>
            <w:r w:rsidRPr="00487A5B">
              <w:rPr>
                <w:rFonts w:eastAsia="Times New Roman" w:cs="Arial"/>
                <w:b w:val="0"/>
                <w:sz w:val="20"/>
                <w:szCs w:val="20"/>
                <w:lang w:eastAsia="en-AU"/>
              </w:rPr>
              <w:t xml:space="preserve">Another person (third party) </w:t>
            </w:r>
            <w:r w:rsidRPr="00487A5B">
              <w:rPr>
                <w:rFonts w:eastAsia="Times New Roman" w:cs="Arial"/>
                <w:b w:val="0"/>
                <w:i/>
                <w:sz w:val="20"/>
                <w:szCs w:val="20"/>
                <w:lang w:eastAsia="en-AU"/>
              </w:rPr>
              <w:t>(go to section 2)</w:t>
            </w:r>
          </w:p>
          <w:p w14:paraId="17EA6BB2" w14:textId="77777777" w:rsidR="00487A5B" w:rsidRPr="00487A5B" w:rsidRDefault="00487A5B" w:rsidP="00487A5B">
            <w:pPr>
              <w:spacing w:before="60" w:after="60"/>
              <w:ind w:firstLine="34"/>
              <w:rPr>
                <w:rFonts w:eastAsia="Times New Roman" w:cs="Arial"/>
                <w:sz w:val="20"/>
                <w:szCs w:val="20"/>
                <w:lang w:eastAsia="en-AU"/>
              </w:rPr>
            </w:pPr>
            <w:sdt>
              <w:sdtPr>
                <w:rPr>
                  <w:rFonts w:ascii="MS Gothic" w:eastAsia="MS Gothic" w:hAnsi="MS Gothic" w:cs="MS Gothic" w:hint="eastAsia"/>
                  <w:sz w:val="20"/>
                  <w:szCs w:val="20"/>
                  <w:lang w:eastAsia="en-AU"/>
                </w:rPr>
                <w:id w:val="-632943872"/>
                <w14:checkbox>
                  <w14:checked w14:val="0"/>
                  <w14:checkedState w14:val="2612" w14:font="MS Gothic"/>
                  <w14:uncheckedState w14:val="2610" w14:font="MS Gothic"/>
                </w14:checkbox>
              </w:sdtPr>
              <w:sdtContent>
                <w:r w:rsidRPr="00487A5B">
                  <w:rPr>
                    <w:rFonts w:ascii="MS Gothic" w:eastAsia="MS Gothic" w:hAnsi="MS Gothic" w:cs="MS Gothic" w:hint="eastAsia"/>
                    <w:sz w:val="20"/>
                    <w:szCs w:val="20"/>
                    <w:lang w:eastAsia="en-AU"/>
                  </w:rPr>
                  <w:t>☐</w:t>
                </w:r>
              </w:sdtContent>
            </w:sdt>
            <w:r w:rsidRPr="00487A5B">
              <w:rPr>
                <w:rFonts w:eastAsia="Times New Roman" w:cs="Arial"/>
                <w:sz w:val="20"/>
                <w:szCs w:val="20"/>
                <w:lang w:eastAsia="en-AU"/>
              </w:rPr>
              <w:t xml:space="preserve"> </w:t>
            </w:r>
            <w:r w:rsidRPr="00487A5B">
              <w:rPr>
                <w:rFonts w:eastAsia="Times New Roman" w:cs="Arial"/>
                <w:b w:val="0"/>
                <w:sz w:val="20"/>
                <w:szCs w:val="20"/>
                <w:lang w:eastAsia="en-AU"/>
              </w:rPr>
              <w:t>An organisation – name of organisation:</w:t>
            </w:r>
            <w:r w:rsidRPr="00487A5B">
              <w:rPr>
                <w:rFonts w:eastAsia="Times New Roman" w:cs="Arial"/>
                <w:sz w:val="20"/>
                <w:szCs w:val="20"/>
                <w:lang w:eastAsia="en-AU"/>
              </w:rPr>
              <w:t xml:space="preserve"> </w:t>
            </w:r>
            <w:sdt>
              <w:sdtPr>
                <w:rPr>
                  <w:rFonts w:eastAsia="Times New Roman" w:cs="Arial"/>
                  <w:sz w:val="20"/>
                  <w:szCs w:val="20"/>
                  <w:lang w:eastAsia="en-AU"/>
                </w:rPr>
                <w:id w:val="656801683"/>
                <w:placeholder>
                  <w:docPart w:val="21D045905D2248579170BF88EEA04D14"/>
                </w:placeholder>
                <w:showingPlcHdr/>
              </w:sdtPr>
              <w:sdtContent>
                <w:r w:rsidRPr="00487A5B">
                  <w:rPr>
                    <w:rFonts w:eastAsia="Times New Roman" w:cs="Arial"/>
                    <w:b w:val="0"/>
                    <w:color w:val="808080"/>
                    <w:sz w:val="20"/>
                    <w:szCs w:val="20"/>
                  </w:rPr>
                  <w:t>Click here to enter text.</w:t>
                </w:r>
              </w:sdtContent>
            </w:sdt>
            <w:r w:rsidRPr="00487A5B">
              <w:rPr>
                <w:rFonts w:eastAsia="Times New Roman" w:cs="Arial"/>
                <w:sz w:val="20"/>
                <w:szCs w:val="20"/>
                <w:lang w:eastAsia="en-AU"/>
              </w:rPr>
              <w:t xml:space="preserve"> </w:t>
            </w:r>
            <w:r w:rsidRPr="00487A5B">
              <w:rPr>
                <w:rFonts w:eastAsia="Times New Roman" w:cs="Arial"/>
                <w:b w:val="0"/>
                <w:i/>
                <w:sz w:val="20"/>
                <w:szCs w:val="20"/>
                <w:lang w:eastAsia="en-AU"/>
              </w:rPr>
              <w:t>(go to section 2)</w:t>
            </w:r>
          </w:p>
          <w:p w14:paraId="173244E9" w14:textId="77777777" w:rsidR="00487A5B" w:rsidRPr="00487A5B" w:rsidRDefault="00487A5B" w:rsidP="00487A5B">
            <w:pPr>
              <w:spacing w:before="60" w:after="60"/>
              <w:rPr>
                <w:rFonts w:eastAsia="Times New Roman" w:cs="Arial"/>
                <w:sz w:val="20"/>
                <w:szCs w:val="20"/>
                <w:lang w:eastAsia="en-AU"/>
              </w:rPr>
            </w:pPr>
            <w:r w:rsidRPr="00487A5B">
              <w:rPr>
                <w:rFonts w:eastAsia="Times New Roman" w:cs="Arial"/>
                <w:sz w:val="20"/>
                <w:szCs w:val="20"/>
                <w:lang w:eastAsia="en-AU"/>
              </w:rPr>
              <w:t xml:space="preserve">Please send two forms of identification with this form (Passport, Driver’s License, </w:t>
            </w:r>
            <w:proofErr w:type="gramStart"/>
            <w:r w:rsidRPr="00487A5B">
              <w:rPr>
                <w:rFonts w:eastAsia="Times New Roman" w:cs="Arial"/>
                <w:sz w:val="20"/>
                <w:szCs w:val="20"/>
                <w:lang w:eastAsia="en-AU"/>
              </w:rPr>
              <w:t>Medicare</w:t>
            </w:r>
            <w:proofErr w:type="gramEnd"/>
            <w:r w:rsidRPr="00487A5B">
              <w:rPr>
                <w:rFonts w:eastAsia="Times New Roman" w:cs="Arial"/>
                <w:sz w:val="20"/>
                <w:szCs w:val="20"/>
                <w:lang w:eastAsia="en-AU"/>
              </w:rPr>
              <w:t xml:space="preserve"> Card etc.)</w:t>
            </w:r>
          </w:p>
        </w:tc>
      </w:tr>
    </w:tbl>
    <w:p w14:paraId="1FEF8DB9" w14:textId="77777777" w:rsidR="00487A5B" w:rsidRPr="00487A5B" w:rsidRDefault="00487A5B" w:rsidP="00487A5B">
      <w:pPr>
        <w:spacing w:before="0" w:after="0"/>
        <w:rPr>
          <w:rFonts w:ascii="Calibri" w:hAnsi="Calibri"/>
          <w:sz w:val="12"/>
          <w:szCs w:val="12"/>
          <w:lang w:eastAsia="en-AU"/>
        </w:rPr>
      </w:pPr>
    </w:p>
    <w:tbl>
      <w:tblPr>
        <w:tblStyle w:val="LightList1"/>
        <w:tblW w:w="9924" w:type="dxa"/>
        <w:tblInd w:w="-318" w:type="dxa"/>
        <w:tblLook w:val="04A0" w:firstRow="1" w:lastRow="0" w:firstColumn="1" w:lastColumn="0" w:noHBand="0" w:noVBand="1"/>
      </w:tblPr>
      <w:tblGrid>
        <w:gridCol w:w="4774"/>
        <w:gridCol w:w="5150"/>
      </w:tblGrid>
      <w:tr w:rsidR="00487A5B" w:rsidRPr="00487A5B" w14:paraId="1CA21E81" w14:textId="77777777" w:rsidTr="006063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4" w:type="dxa"/>
            <w:gridSpan w:val="2"/>
            <w:shd w:val="clear" w:color="auto" w:fill="BFBFBF"/>
          </w:tcPr>
          <w:p w14:paraId="441CB6EB" w14:textId="77777777" w:rsidR="00487A5B" w:rsidRPr="00487A5B" w:rsidRDefault="00487A5B" w:rsidP="00487A5B">
            <w:pPr>
              <w:numPr>
                <w:ilvl w:val="0"/>
                <w:numId w:val="30"/>
              </w:numPr>
              <w:tabs>
                <w:tab w:val="clear" w:pos="284"/>
                <w:tab w:val="clear" w:pos="2268"/>
              </w:tabs>
              <w:spacing w:before="60" w:after="60"/>
              <w:ind w:left="284" w:hanging="284"/>
              <w:rPr>
                <w:rFonts w:eastAsia="Times New Roman" w:cs="Arial"/>
                <w:b w:val="0"/>
                <w:sz w:val="20"/>
                <w:szCs w:val="20"/>
                <w:lang w:eastAsia="en-AU"/>
              </w:rPr>
            </w:pPr>
            <w:r w:rsidRPr="00487A5B">
              <w:rPr>
                <w:rFonts w:eastAsia="Times New Roman" w:cs="Arial"/>
                <w:color w:val="auto"/>
                <w:sz w:val="20"/>
                <w:szCs w:val="20"/>
                <w:lang w:eastAsia="en-AU"/>
              </w:rPr>
              <w:t>PATIENT DETAILS</w:t>
            </w:r>
            <w:r w:rsidRPr="00487A5B">
              <w:rPr>
                <w:rFonts w:eastAsia="Times New Roman" w:cs="Arial"/>
                <w:b w:val="0"/>
                <w:color w:val="auto"/>
                <w:sz w:val="20"/>
                <w:szCs w:val="20"/>
                <w:lang w:eastAsia="en-AU"/>
              </w:rPr>
              <w:t xml:space="preserve"> (to be completed </w:t>
            </w:r>
            <w:r w:rsidRPr="00487A5B">
              <w:rPr>
                <w:rFonts w:eastAsia="Times New Roman" w:cs="Arial"/>
                <w:b w:val="0"/>
                <w:color w:val="auto"/>
                <w:sz w:val="20"/>
                <w:szCs w:val="20"/>
                <w:u w:val="single"/>
                <w:lang w:eastAsia="en-AU"/>
              </w:rPr>
              <w:t>ONLY</w:t>
            </w:r>
            <w:r w:rsidRPr="00487A5B">
              <w:rPr>
                <w:rFonts w:eastAsia="Times New Roman" w:cs="Arial"/>
                <w:b w:val="0"/>
                <w:color w:val="auto"/>
                <w:sz w:val="20"/>
                <w:szCs w:val="20"/>
                <w:lang w:eastAsia="en-AU"/>
              </w:rPr>
              <w:t xml:space="preserve"> when seeking information about another person)</w:t>
            </w:r>
          </w:p>
        </w:tc>
      </w:tr>
      <w:tr w:rsidR="00487A5B" w:rsidRPr="00487A5B" w14:paraId="2C427A70" w14:textId="77777777" w:rsidTr="006063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4" w:type="dxa"/>
            <w:tcBorders>
              <w:left w:val="nil"/>
              <w:bottom w:val="nil"/>
            </w:tcBorders>
          </w:tcPr>
          <w:p w14:paraId="1278F922" w14:textId="77777777" w:rsidR="00487A5B" w:rsidRPr="00487A5B" w:rsidRDefault="00487A5B" w:rsidP="00487A5B">
            <w:pPr>
              <w:spacing w:before="120" w:after="60"/>
              <w:rPr>
                <w:rFonts w:eastAsia="Times New Roman" w:cs="Arial"/>
                <w:sz w:val="20"/>
                <w:szCs w:val="20"/>
                <w:lang w:eastAsia="en-AU"/>
              </w:rPr>
            </w:pPr>
            <w:r w:rsidRPr="00487A5B">
              <w:rPr>
                <w:rFonts w:eastAsia="Times New Roman" w:cs="Arial"/>
                <w:b w:val="0"/>
                <w:sz w:val="20"/>
                <w:szCs w:val="20"/>
                <w:lang w:eastAsia="en-AU"/>
              </w:rPr>
              <w:t>Surname:</w:t>
            </w:r>
            <w:r w:rsidRPr="00487A5B">
              <w:rPr>
                <w:rFonts w:eastAsia="Times New Roman" w:cs="Arial"/>
                <w:sz w:val="20"/>
                <w:szCs w:val="20"/>
                <w:lang w:eastAsia="en-AU"/>
              </w:rPr>
              <w:t xml:space="preserve"> </w:t>
            </w:r>
            <w:sdt>
              <w:sdtPr>
                <w:rPr>
                  <w:rFonts w:eastAsia="Times New Roman" w:cs="Arial"/>
                  <w:sz w:val="20"/>
                  <w:szCs w:val="20"/>
                  <w:lang w:eastAsia="en-AU"/>
                </w:rPr>
                <w:id w:val="1669293118"/>
                <w:placeholder>
                  <w:docPart w:val="7C2A304C2A8B4BD688EEB14F85E8C499"/>
                </w:placeholder>
                <w:showingPlcHdr/>
              </w:sdtPr>
              <w:sdtContent>
                <w:r w:rsidRPr="00487A5B">
                  <w:rPr>
                    <w:rFonts w:eastAsia="Times New Roman" w:cs="Arial"/>
                    <w:b w:val="0"/>
                    <w:color w:val="808080"/>
                    <w:sz w:val="20"/>
                    <w:szCs w:val="20"/>
                  </w:rPr>
                  <w:t>Click here to enter text.</w:t>
                </w:r>
              </w:sdtContent>
            </w:sdt>
          </w:p>
        </w:tc>
        <w:tc>
          <w:tcPr>
            <w:tcW w:w="5150" w:type="dxa"/>
            <w:tcBorders>
              <w:bottom w:val="nil"/>
              <w:right w:val="nil"/>
            </w:tcBorders>
          </w:tcPr>
          <w:p w14:paraId="45FA3EA8" w14:textId="77777777" w:rsidR="00487A5B" w:rsidRPr="00487A5B" w:rsidRDefault="00487A5B" w:rsidP="00487A5B">
            <w:pPr>
              <w:spacing w:before="120" w:after="60"/>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AU"/>
              </w:rPr>
            </w:pPr>
            <w:r w:rsidRPr="00487A5B">
              <w:rPr>
                <w:rFonts w:eastAsia="Times New Roman" w:cs="Arial"/>
                <w:sz w:val="20"/>
                <w:szCs w:val="20"/>
                <w:lang w:eastAsia="en-AU"/>
              </w:rPr>
              <w:t xml:space="preserve">Given Name(s): </w:t>
            </w:r>
            <w:sdt>
              <w:sdtPr>
                <w:rPr>
                  <w:rFonts w:eastAsia="Times New Roman" w:cs="Arial"/>
                  <w:sz w:val="20"/>
                  <w:szCs w:val="20"/>
                  <w:lang w:eastAsia="en-AU"/>
                </w:rPr>
                <w:id w:val="460615069"/>
                <w:placeholder>
                  <w:docPart w:val="46EBED72F3964BDDB32CF010EA1062CF"/>
                </w:placeholder>
                <w:showingPlcHdr/>
              </w:sdtPr>
              <w:sdtContent>
                <w:r w:rsidRPr="00487A5B">
                  <w:rPr>
                    <w:rFonts w:eastAsia="Times New Roman" w:cs="Arial"/>
                    <w:color w:val="808080"/>
                    <w:sz w:val="20"/>
                    <w:szCs w:val="20"/>
                  </w:rPr>
                  <w:t>Click here to enter text.</w:t>
                </w:r>
              </w:sdtContent>
            </w:sdt>
          </w:p>
        </w:tc>
      </w:tr>
      <w:tr w:rsidR="00487A5B" w:rsidRPr="00487A5B" w14:paraId="16002214" w14:textId="77777777" w:rsidTr="00606323">
        <w:tc>
          <w:tcPr>
            <w:cnfStyle w:val="001000000000" w:firstRow="0" w:lastRow="0" w:firstColumn="1" w:lastColumn="0" w:oddVBand="0" w:evenVBand="0" w:oddHBand="0" w:evenHBand="0" w:firstRowFirstColumn="0" w:firstRowLastColumn="0" w:lastRowFirstColumn="0" w:lastRowLastColumn="0"/>
            <w:tcW w:w="4774" w:type="dxa"/>
            <w:tcBorders>
              <w:top w:val="nil"/>
              <w:left w:val="nil"/>
              <w:bottom w:val="nil"/>
            </w:tcBorders>
          </w:tcPr>
          <w:p w14:paraId="0D5FF880" w14:textId="77777777" w:rsidR="00487A5B" w:rsidRPr="00487A5B" w:rsidRDefault="00487A5B" w:rsidP="00487A5B">
            <w:pPr>
              <w:spacing w:before="60" w:after="60"/>
              <w:rPr>
                <w:rFonts w:eastAsia="Times New Roman" w:cs="Arial"/>
                <w:sz w:val="20"/>
                <w:szCs w:val="20"/>
                <w:lang w:eastAsia="en-AU"/>
              </w:rPr>
            </w:pPr>
            <w:r w:rsidRPr="00487A5B">
              <w:rPr>
                <w:rFonts w:eastAsia="Times New Roman" w:cs="Arial"/>
                <w:b w:val="0"/>
                <w:sz w:val="20"/>
                <w:szCs w:val="20"/>
                <w:lang w:eastAsia="en-AU"/>
              </w:rPr>
              <w:t>Date of Birth:</w:t>
            </w:r>
            <w:r w:rsidRPr="00487A5B">
              <w:rPr>
                <w:rFonts w:eastAsia="Times New Roman" w:cs="Arial"/>
                <w:sz w:val="20"/>
                <w:szCs w:val="20"/>
                <w:lang w:eastAsia="en-AU"/>
              </w:rPr>
              <w:t xml:space="preserve"> </w:t>
            </w:r>
            <w:sdt>
              <w:sdtPr>
                <w:rPr>
                  <w:rFonts w:eastAsia="Times New Roman" w:cs="Arial"/>
                  <w:sz w:val="20"/>
                  <w:szCs w:val="20"/>
                  <w:lang w:eastAsia="en-AU"/>
                </w:rPr>
                <w:id w:val="-1044904905"/>
                <w:placeholder>
                  <w:docPart w:val="4AE91E7BE86D4EE0A5AD54DD346BCD59"/>
                </w:placeholder>
                <w:showingPlcHdr/>
              </w:sdtPr>
              <w:sdtContent>
                <w:r w:rsidRPr="00487A5B">
                  <w:rPr>
                    <w:rFonts w:eastAsia="Times New Roman" w:cs="Arial"/>
                    <w:b w:val="0"/>
                    <w:color w:val="808080"/>
                    <w:sz w:val="20"/>
                    <w:szCs w:val="20"/>
                  </w:rPr>
                  <w:t>Click here to enter text.</w:t>
                </w:r>
              </w:sdtContent>
            </w:sdt>
          </w:p>
        </w:tc>
        <w:tc>
          <w:tcPr>
            <w:tcW w:w="5150" w:type="dxa"/>
            <w:tcBorders>
              <w:top w:val="nil"/>
              <w:bottom w:val="nil"/>
              <w:right w:val="nil"/>
            </w:tcBorders>
          </w:tcPr>
          <w:p w14:paraId="35CD09DD" w14:textId="77777777" w:rsidR="00487A5B" w:rsidRPr="00487A5B" w:rsidRDefault="00487A5B" w:rsidP="00487A5B">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eastAsia="en-AU"/>
              </w:rPr>
            </w:pPr>
            <w:r w:rsidRPr="00487A5B">
              <w:rPr>
                <w:rFonts w:eastAsia="Times New Roman" w:cs="Arial"/>
                <w:sz w:val="20"/>
                <w:szCs w:val="20"/>
                <w:lang w:eastAsia="en-AU"/>
              </w:rPr>
              <w:t>Medical Record No. (</w:t>
            </w:r>
            <w:proofErr w:type="gramStart"/>
            <w:r w:rsidRPr="00487A5B">
              <w:rPr>
                <w:rFonts w:eastAsia="Times New Roman" w:cs="Arial"/>
                <w:sz w:val="20"/>
                <w:szCs w:val="20"/>
                <w:lang w:eastAsia="en-AU"/>
              </w:rPr>
              <w:t>if</w:t>
            </w:r>
            <w:proofErr w:type="gramEnd"/>
            <w:r w:rsidRPr="00487A5B">
              <w:rPr>
                <w:rFonts w:eastAsia="Times New Roman" w:cs="Arial"/>
                <w:sz w:val="20"/>
                <w:szCs w:val="20"/>
                <w:lang w:eastAsia="en-AU"/>
              </w:rPr>
              <w:t xml:space="preserve"> known): </w:t>
            </w:r>
            <w:sdt>
              <w:sdtPr>
                <w:rPr>
                  <w:rFonts w:eastAsia="Times New Roman" w:cs="Arial"/>
                  <w:sz w:val="20"/>
                  <w:szCs w:val="20"/>
                  <w:lang w:eastAsia="en-AU"/>
                </w:rPr>
                <w:id w:val="-1208179642"/>
                <w:placeholder>
                  <w:docPart w:val="0F55EBB6B04B48BBB2534B62F3EC91DF"/>
                </w:placeholder>
                <w:showingPlcHdr/>
              </w:sdtPr>
              <w:sdtContent>
                <w:r w:rsidRPr="00487A5B">
                  <w:rPr>
                    <w:rFonts w:eastAsia="Times New Roman" w:cs="Arial"/>
                    <w:color w:val="808080"/>
                    <w:sz w:val="20"/>
                    <w:szCs w:val="20"/>
                  </w:rPr>
                  <w:t>Click here to enter text.</w:t>
                </w:r>
              </w:sdtContent>
            </w:sdt>
          </w:p>
        </w:tc>
      </w:tr>
      <w:tr w:rsidR="00487A5B" w:rsidRPr="00487A5B" w14:paraId="02B9D879" w14:textId="77777777" w:rsidTr="006063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4" w:type="dxa"/>
            <w:gridSpan w:val="2"/>
            <w:tcBorders>
              <w:top w:val="nil"/>
              <w:left w:val="nil"/>
              <w:bottom w:val="nil"/>
              <w:right w:val="nil"/>
            </w:tcBorders>
          </w:tcPr>
          <w:p w14:paraId="1E2814FC" w14:textId="24F62DD5" w:rsidR="00487A5B" w:rsidRPr="00487A5B" w:rsidRDefault="00487A5B" w:rsidP="00487A5B">
            <w:pPr>
              <w:spacing w:before="60" w:after="60"/>
              <w:rPr>
                <w:rFonts w:eastAsia="Times New Roman" w:cs="Arial"/>
                <w:sz w:val="20"/>
                <w:szCs w:val="20"/>
                <w:lang w:eastAsia="en-AU"/>
              </w:rPr>
            </w:pPr>
            <w:r w:rsidRPr="00487A5B">
              <w:rPr>
                <w:rFonts w:eastAsia="Times New Roman" w:cs="Arial"/>
                <w:b w:val="0"/>
                <w:sz w:val="20"/>
                <w:szCs w:val="20"/>
                <w:lang w:eastAsia="en-AU"/>
              </w:rPr>
              <w:t>Relationship to patient:</w:t>
            </w:r>
            <w:r w:rsidRPr="00487A5B">
              <w:rPr>
                <w:rFonts w:eastAsia="Times New Roman" w:cs="Arial"/>
                <w:sz w:val="20"/>
                <w:szCs w:val="20"/>
                <w:lang w:eastAsia="en-AU"/>
              </w:rPr>
              <w:t xml:space="preserve"> </w:t>
            </w:r>
            <w:sdt>
              <w:sdtPr>
                <w:rPr>
                  <w:rFonts w:eastAsia="Times New Roman" w:cs="Arial"/>
                  <w:sz w:val="20"/>
                  <w:szCs w:val="20"/>
                  <w:lang w:eastAsia="en-AU"/>
                </w:rPr>
                <w:id w:val="133771006"/>
                <w:placeholder>
                  <w:docPart w:val="1390FFCF5DB346398D1C399410D5CF47"/>
                </w:placeholder>
                <w:showingPlcHdr/>
              </w:sdtPr>
              <w:sdtContent>
                <w:r w:rsidRPr="00487A5B">
                  <w:rPr>
                    <w:rFonts w:eastAsia="Times New Roman" w:cs="Arial"/>
                    <w:b w:val="0"/>
                    <w:color w:val="808080"/>
                    <w:sz w:val="20"/>
                    <w:szCs w:val="20"/>
                  </w:rPr>
                  <w:t>Click here to enter text.</w:t>
                </w:r>
              </w:sdtContent>
            </w:sdt>
            <w:r>
              <w:rPr>
                <w:rFonts w:eastAsia="Times New Roman" w:cs="Arial"/>
                <w:sz w:val="20"/>
                <w:szCs w:val="20"/>
                <w:lang w:eastAsia="en-AU"/>
              </w:rPr>
              <w:t xml:space="preserve"> </w:t>
            </w:r>
            <w:r w:rsidRPr="00487A5B">
              <w:rPr>
                <w:rFonts w:eastAsia="Times New Roman" w:cs="Arial"/>
                <w:b w:val="0"/>
                <w:sz w:val="20"/>
                <w:szCs w:val="20"/>
                <w:lang w:eastAsia="en-AU"/>
              </w:rPr>
              <w:t>(</w:t>
            </w:r>
            <w:proofErr w:type="gramStart"/>
            <w:r w:rsidRPr="00487A5B">
              <w:rPr>
                <w:rFonts w:eastAsia="Times New Roman" w:cs="Arial"/>
                <w:b w:val="0"/>
                <w:sz w:val="20"/>
                <w:szCs w:val="20"/>
                <w:lang w:eastAsia="en-AU"/>
              </w:rPr>
              <w:t>you</w:t>
            </w:r>
            <w:proofErr w:type="gramEnd"/>
            <w:r w:rsidRPr="00487A5B">
              <w:rPr>
                <w:rFonts w:eastAsia="Times New Roman" w:cs="Arial"/>
                <w:b w:val="0"/>
                <w:sz w:val="20"/>
                <w:szCs w:val="20"/>
                <w:lang w:eastAsia="en-AU"/>
              </w:rPr>
              <w:t xml:space="preserve"> will be notified if ID and written authorisation is required).</w:t>
            </w:r>
          </w:p>
        </w:tc>
      </w:tr>
    </w:tbl>
    <w:p w14:paraId="2EB25407" w14:textId="77777777" w:rsidR="00487A5B" w:rsidRPr="00487A5B" w:rsidRDefault="00487A5B" w:rsidP="00487A5B">
      <w:pPr>
        <w:spacing w:before="0" w:after="0"/>
        <w:rPr>
          <w:rFonts w:ascii="Calibri" w:hAnsi="Calibri"/>
          <w:sz w:val="12"/>
          <w:szCs w:val="12"/>
          <w:lang w:eastAsia="en-AU"/>
        </w:rPr>
      </w:pPr>
    </w:p>
    <w:tbl>
      <w:tblPr>
        <w:tblStyle w:val="LightList1"/>
        <w:tblW w:w="10005" w:type="dxa"/>
        <w:tblInd w:w="-318" w:type="dxa"/>
        <w:tblLayout w:type="fixed"/>
        <w:tblLook w:val="04A0" w:firstRow="1" w:lastRow="0" w:firstColumn="1" w:lastColumn="0" w:noHBand="0" w:noVBand="1"/>
      </w:tblPr>
      <w:tblGrid>
        <w:gridCol w:w="5529"/>
        <w:gridCol w:w="4476"/>
      </w:tblGrid>
      <w:tr w:rsidR="00487A5B" w:rsidRPr="00487A5B" w14:paraId="7C03C967" w14:textId="77777777" w:rsidTr="006063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5" w:type="dxa"/>
            <w:gridSpan w:val="2"/>
            <w:shd w:val="clear" w:color="auto" w:fill="BFBFBF"/>
          </w:tcPr>
          <w:p w14:paraId="0A4E619F" w14:textId="77777777" w:rsidR="00487A5B" w:rsidRPr="00487A5B" w:rsidRDefault="00487A5B" w:rsidP="00487A5B">
            <w:pPr>
              <w:numPr>
                <w:ilvl w:val="0"/>
                <w:numId w:val="30"/>
              </w:numPr>
              <w:tabs>
                <w:tab w:val="clear" w:pos="284"/>
                <w:tab w:val="clear" w:pos="2268"/>
              </w:tabs>
              <w:spacing w:before="60" w:after="60"/>
              <w:ind w:left="284" w:hanging="284"/>
              <w:rPr>
                <w:rFonts w:eastAsia="Times New Roman" w:cs="Arial"/>
                <w:b w:val="0"/>
                <w:sz w:val="20"/>
                <w:szCs w:val="20"/>
                <w:lang w:eastAsia="en-AU"/>
              </w:rPr>
            </w:pPr>
            <w:r w:rsidRPr="00487A5B">
              <w:rPr>
                <w:rFonts w:eastAsia="Times New Roman" w:cs="Arial"/>
                <w:color w:val="auto"/>
                <w:sz w:val="20"/>
                <w:szCs w:val="20"/>
                <w:lang w:eastAsia="en-AU"/>
              </w:rPr>
              <w:t>REQUEST DETAILS</w:t>
            </w:r>
            <w:r w:rsidRPr="00487A5B">
              <w:rPr>
                <w:rFonts w:eastAsia="Times New Roman" w:cs="Arial"/>
                <w:b w:val="0"/>
                <w:color w:val="auto"/>
                <w:sz w:val="20"/>
                <w:szCs w:val="20"/>
                <w:lang w:eastAsia="en-AU"/>
              </w:rPr>
              <w:t xml:space="preserve"> (please provide as much detail as possible e.g. dates, location, procedures etc.)</w:t>
            </w:r>
          </w:p>
        </w:tc>
      </w:tr>
      <w:tr w:rsidR="00487A5B" w:rsidRPr="00487A5B" w14:paraId="16EDF803" w14:textId="77777777" w:rsidTr="006063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9" w:type="dxa"/>
            <w:tcBorders>
              <w:left w:val="nil"/>
              <w:bottom w:val="nil"/>
              <w:right w:val="nil"/>
            </w:tcBorders>
          </w:tcPr>
          <w:p w14:paraId="385280E9" w14:textId="77777777" w:rsidR="00487A5B" w:rsidRPr="00487A5B" w:rsidRDefault="00487A5B" w:rsidP="00487A5B">
            <w:pPr>
              <w:spacing w:before="120" w:after="60"/>
              <w:rPr>
                <w:rFonts w:eastAsia="Times New Roman" w:cs="Arial"/>
                <w:sz w:val="20"/>
                <w:szCs w:val="20"/>
                <w:lang w:eastAsia="en-AU"/>
              </w:rPr>
            </w:pPr>
            <w:r w:rsidRPr="00487A5B">
              <w:rPr>
                <w:rFonts w:eastAsia="Times New Roman" w:cs="Arial"/>
                <w:sz w:val="20"/>
                <w:szCs w:val="20"/>
                <w:lang w:eastAsia="en-AU"/>
              </w:rPr>
              <w:t>I wish to apply for access to the following information:</w:t>
            </w:r>
          </w:p>
          <w:p w14:paraId="5028344C" w14:textId="77777777" w:rsidR="00487A5B" w:rsidRPr="00487A5B" w:rsidRDefault="00487A5B" w:rsidP="00487A5B">
            <w:pPr>
              <w:spacing w:before="60" w:after="60"/>
              <w:ind w:firstLine="34"/>
              <w:rPr>
                <w:rFonts w:eastAsia="Times New Roman" w:cs="Arial"/>
                <w:sz w:val="20"/>
                <w:szCs w:val="20"/>
                <w:lang w:eastAsia="en-AU"/>
              </w:rPr>
            </w:pPr>
            <w:sdt>
              <w:sdtPr>
                <w:rPr>
                  <w:rFonts w:ascii="MS Gothic" w:eastAsia="MS Gothic" w:hAnsi="MS Gothic" w:cs="MS Gothic" w:hint="eastAsia"/>
                  <w:sz w:val="20"/>
                  <w:szCs w:val="20"/>
                  <w:lang w:eastAsia="en-AU"/>
                </w:rPr>
                <w:id w:val="-1523315265"/>
                <w14:checkbox>
                  <w14:checked w14:val="0"/>
                  <w14:checkedState w14:val="2612" w14:font="MS Gothic"/>
                  <w14:uncheckedState w14:val="2610" w14:font="MS Gothic"/>
                </w14:checkbox>
              </w:sdtPr>
              <w:sdtContent>
                <w:r w:rsidRPr="00487A5B">
                  <w:rPr>
                    <w:rFonts w:ascii="MS Gothic" w:eastAsia="MS Gothic" w:hAnsi="MS Gothic" w:cs="MS Gothic" w:hint="eastAsia"/>
                    <w:sz w:val="20"/>
                    <w:szCs w:val="20"/>
                    <w:lang w:eastAsia="en-AU"/>
                  </w:rPr>
                  <w:t>☐</w:t>
                </w:r>
              </w:sdtContent>
            </w:sdt>
            <w:r w:rsidRPr="00487A5B">
              <w:rPr>
                <w:rFonts w:eastAsia="Times New Roman" w:cs="Arial"/>
                <w:sz w:val="20"/>
                <w:szCs w:val="20"/>
                <w:lang w:eastAsia="en-AU"/>
              </w:rPr>
              <w:t xml:space="preserve"> </w:t>
            </w:r>
            <w:r w:rsidRPr="00487A5B">
              <w:rPr>
                <w:rFonts w:eastAsia="Times New Roman" w:cs="Arial"/>
                <w:b w:val="0"/>
                <w:sz w:val="20"/>
                <w:szCs w:val="20"/>
                <w:lang w:eastAsia="en-AU"/>
              </w:rPr>
              <w:t>Discharge Summaries (including ED and inpatient)</w:t>
            </w:r>
          </w:p>
          <w:p w14:paraId="316B36A8" w14:textId="77777777" w:rsidR="00487A5B" w:rsidRPr="00487A5B" w:rsidRDefault="00487A5B" w:rsidP="00487A5B">
            <w:pPr>
              <w:spacing w:before="60" w:after="60"/>
              <w:ind w:firstLine="34"/>
              <w:rPr>
                <w:rFonts w:eastAsia="Times New Roman" w:cs="Arial"/>
                <w:sz w:val="20"/>
                <w:szCs w:val="20"/>
                <w:lang w:eastAsia="en-AU"/>
              </w:rPr>
            </w:pPr>
            <w:sdt>
              <w:sdtPr>
                <w:rPr>
                  <w:rFonts w:ascii="MS Gothic" w:eastAsia="MS Gothic" w:hAnsi="MS Gothic" w:cs="MS Gothic" w:hint="eastAsia"/>
                  <w:sz w:val="20"/>
                  <w:szCs w:val="20"/>
                  <w:lang w:eastAsia="en-AU"/>
                </w:rPr>
                <w:id w:val="559682384"/>
                <w14:checkbox>
                  <w14:checked w14:val="0"/>
                  <w14:checkedState w14:val="2612" w14:font="MS Gothic"/>
                  <w14:uncheckedState w14:val="2610" w14:font="MS Gothic"/>
                </w14:checkbox>
              </w:sdtPr>
              <w:sdtContent>
                <w:r w:rsidRPr="00487A5B">
                  <w:rPr>
                    <w:rFonts w:ascii="MS Gothic" w:eastAsia="MS Gothic" w:hAnsi="MS Gothic" w:cs="MS Gothic" w:hint="eastAsia"/>
                    <w:sz w:val="20"/>
                    <w:szCs w:val="20"/>
                    <w:lang w:eastAsia="en-AU"/>
                  </w:rPr>
                  <w:t>☐</w:t>
                </w:r>
              </w:sdtContent>
            </w:sdt>
            <w:r w:rsidRPr="00487A5B">
              <w:rPr>
                <w:rFonts w:eastAsia="Times New Roman" w:cs="Arial"/>
                <w:sz w:val="20"/>
                <w:szCs w:val="20"/>
                <w:lang w:eastAsia="en-AU"/>
              </w:rPr>
              <w:t xml:space="preserve"> </w:t>
            </w:r>
            <w:r w:rsidRPr="00487A5B">
              <w:rPr>
                <w:rFonts w:eastAsia="Times New Roman" w:cs="Arial"/>
                <w:b w:val="0"/>
                <w:sz w:val="20"/>
                <w:szCs w:val="20"/>
                <w:lang w:eastAsia="en-AU"/>
              </w:rPr>
              <w:t>Test Results (including pathology)</w:t>
            </w:r>
          </w:p>
        </w:tc>
        <w:tc>
          <w:tcPr>
            <w:tcW w:w="4476" w:type="dxa"/>
            <w:tcBorders>
              <w:left w:val="nil"/>
              <w:bottom w:val="nil"/>
              <w:right w:val="nil"/>
            </w:tcBorders>
          </w:tcPr>
          <w:p w14:paraId="791C85D9" w14:textId="77777777" w:rsidR="00487A5B" w:rsidRPr="00487A5B" w:rsidRDefault="00487A5B" w:rsidP="00487A5B">
            <w:pPr>
              <w:spacing w:before="120" w:after="60"/>
              <w:ind w:firstLine="34"/>
              <w:cnfStyle w:val="000000100000" w:firstRow="0" w:lastRow="0" w:firstColumn="0" w:lastColumn="0" w:oddVBand="0" w:evenVBand="0" w:oddHBand="1" w:evenHBand="0" w:firstRowFirstColumn="0" w:firstRowLastColumn="0" w:lastRowFirstColumn="0" w:lastRowLastColumn="0"/>
              <w:rPr>
                <w:rFonts w:eastAsia="Times New Roman" w:cs="Arial"/>
                <w:b/>
                <w:sz w:val="20"/>
                <w:szCs w:val="20"/>
                <w:lang w:eastAsia="en-AU"/>
              </w:rPr>
            </w:pPr>
            <w:r w:rsidRPr="00487A5B">
              <w:rPr>
                <w:rFonts w:eastAsia="Times New Roman" w:cs="Arial"/>
                <w:b/>
                <w:sz w:val="20"/>
                <w:szCs w:val="20"/>
                <w:lang w:eastAsia="en-AU"/>
              </w:rPr>
              <w:t>Details:</w:t>
            </w:r>
          </w:p>
          <w:sdt>
            <w:sdtPr>
              <w:rPr>
                <w:rFonts w:eastAsia="Times New Roman" w:cs="Arial"/>
                <w:b/>
                <w:sz w:val="20"/>
                <w:szCs w:val="20"/>
                <w:lang w:eastAsia="en-AU"/>
              </w:rPr>
              <w:id w:val="-831529614"/>
              <w:placeholder>
                <w:docPart w:val="D75F0FAB73D34134A0D83B592A78EDD6"/>
              </w:placeholder>
            </w:sdtPr>
            <w:sdtContent>
              <w:p w14:paraId="5647C639" w14:textId="77777777" w:rsidR="00487A5B" w:rsidRPr="00487A5B" w:rsidRDefault="00487A5B" w:rsidP="00487A5B">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sdt>
                  <w:sdtPr>
                    <w:rPr>
                      <w:rFonts w:eastAsia="Times New Roman" w:cs="Arial"/>
                      <w:sz w:val="20"/>
                      <w:szCs w:val="20"/>
                      <w:lang w:eastAsia="en-AU"/>
                    </w:rPr>
                    <w:id w:val="576328641"/>
                    <w:placeholder>
                      <w:docPart w:val="9B1CA5ECE605493C92B5B1B19BDA4DCC"/>
                    </w:placeholder>
                    <w:showingPlcHdr/>
                  </w:sdtPr>
                  <w:sdtContent>
                    <w:r w:rsidRPr="00487A5B">
                      <w:rPr>
                        <w:rFonts w:eastAsia="Times New Roman" w:cs="Arial"/>
                        <w:color w:val="808080"/>
                        <w:sz w:val="20"/>
                        <w:szCs w:val="20"/>
                      </w:rPr>
                      <w:t>Click here to enter text.</w:t>
                    </w:r>
                  </w:sdtContent>
                </w:sdt>
              </w:p>
              <w:p w14:paraId="1A8C643B" w14:textId="77777777" w:rsidR="00487A5B" w:rsidRPr="00487A5B" w:rsidRDefault="00487A5B" w:rsidP="00487A5B">
                <w:pPr>
                  <w:spacing w:before="60" w:after="60"/>
                  <w:cnfStyle w:val="000000100000" w:firstRow="0" w:lastRow="0" w:firstColumn="0" w:lastColumn="0" w:oddVBand="0" w:evenVBand="0" w:oddHBand="1" w:evenHBand="0" w:firstRowFirstColumn="0" w:firstRowLastColumn="0" w:lastRowFirstColumn="0" w:lastRowLastColumn="0"/>
                  <w:rPr>
                    <w:rFonts w:eastAsia="Times New Roman"/>
                  </w:rPr>
                </w:pPr>
              </w:p>
            </w:sdtContent>
          </w:sdt>
        </w:tc>
      </w:tr>
      <w:tr w:rsidR="00487A5B" w:rsidRPr="00487A5B" w14:paraId="6350DE88" w14:textId="77777777" w:rsidTr="00606323">
        <w:tc>
          <w:tcPr>
            <w:cnfStyle w:val="001000000000" w:firstRow="0" w:lastRow="0" w:firstColumn="1" w:lastColumn="0" w:oddVBand="0" w:evenVBand="0" w:oddHBand="0" w:evenHBand="0" w:firstRowFirstColumn="0" w:firstRowLastColumn="0" w:lastRowFirstColumn="0" w:lastRowLastColumn="0"/>
            <w:tcW w:w="10005" w:type="dxa"/>
            <w:gridSpan w:val="2"/>
            <w:tcBorders>
              <w:top w:val="nil"/>
              <w:left w:val="nil"/>
              <w:bottom w:val="nil"/>
              <w:right w:val="nil"/>
            </w:tcBorders>
          </w:tcPr>
          <w:p w14:paraId="425056FE" w14:textId="77777777" w:rsidR="00487A5B" w:rsidRPr="00487A5B" w:rsidRDefault="00487A5B" w:rsidP="00487A5B">
            <w:pPr>
              <w:spacing w:before="60" w:after="60"/>
              <w:rPr>
                <w:rFonts w:eastAsia="Times New Roman" w:cs="Arial"/>
                <w:sz w:val="20"/>
                <w:szCs w:val="20"/>
                <w:lang w:eastAsia="en-AU"/>
              </w:rPr>
            </w:pPr>
            <w:r w:rsidRPr="00487A5B">
              <w:rPr>
                <w:rFonts w:eastAsia="Times New Roman" w:cs="Arial"/>
                <w:sz w:val="20"/>
                <w:szCs w:val="20"/>
                <w:lang w:eastAsia="en-AU"/>
              </w:rPr>
              <w:t>I wish to apply for other information as indicated below:</w:t>
            </w:r>
          </w:p>
          <w:sdt>
            <w:sdtPr>
              <w:rPr>
                <w:rFonts w:eastAsia="Times New Roman" w:cs="Arial"/>
                <w:sz w:val="20"/>
                <w:szCs w:val="20"/>
                <w:lang w:eastAsia="en-AU"/>
              </w:rPr>
              <w:id w:val="1903406965"/>
              <w:placeholder>
                <w:docPart w:val="D75F0FAB73D34134A0D83B592A78EDD6"/>
              </w:placeholder>
            </w:sdtPr>
            <w:sdtContent>
              <w:p w14:paraId="1F262831" w14:textId="77777777" w:rsidR="00487A5B" w:rsidRPr="00487A5B" w:rsidRDefault="00487A5B" w:rsidP="00487A5B">
                <w:pPr>
                  <w:rPr>
                    <w:rFonts w:ascii="Times New Roman" w:eastAsia="Times New Roman" w:hAnsi="Times New Roman"/>
                    <w:sz w:val="20"/>
                    <w:szCs w:val="20"/>
                  </w:rPr>
                </w:pPr>
                <w:sdt>
                  <w:sdtPr>
                    <w:rPr>
                      <w:rFonts w:eastAsia="Times New Roman" w:cs="Arial"/>
                      <w:sz w:val="20"/>
                      <w:szCs w:val="20"/>
                      <w:lang w:eastAsia="en-AU"/>
                    </w:rPr>
                    <w:id w:val="947428373"/>
                    <w:placeholder>
                      <w:docPart w:val="6AA802F2BC28414BB99B20E39A26E6FE"/>
                    </w:placeholder>
                    <w:showingPlcHdr/>
                  </w:sdtPr>
                  <w:sdtContent>
                    <w:r w:rsidRPr="00487A5B">
                      <w:rPr>
                        <w:rFonts w:eastAsia="Times New Roman" w:cs="Arial"/>
                        <w:b w:val="0"/>
                        <w:color w:val="808080"/>
                        <w:sz w:val="20"/>
                        <w:szCs w:val="20"/>
                      </w:rPr>
                      <w:t>Click here to enter text.</w:t>
                    </w:r>
                  </w:sdtContent>
                </w:sdt>
              </w:p>
              <w:p w14:paraId="15E09215" w14:textId="77777777" w:rsidR="00487A5B" w:rsidRPr="00487A5B" w:rsidRDefault="00487A5B" w:rsidP="00487A5B">
                <w:pPr>
                  <w:spacing w:before="60" w:after="60"/>
                  <w:rPr>
                    <w:rFonts w:eastAsia="Times New Roman" w:cs="Arial"/>
                    <w:sz w:val="20"/>
                    <w:szCs w:val="20"/>
                    <w:lang w:eastAsia="en-AU"/>
                  </w:rPr>
                </w:pPr>
              </w:p>
            </w:sdtContent>
          </w:sdt>
        </w:tc>
      </w:tr>
    </w:tbl>
    <w:p w14:paraId="3075FC5F" w14:textId="77777777" w:rsidR="00487A5B" w:rsidRPr="00487A5B" w:rsidRDefault="00487A5B" w:rsidP="00487A5B">
      <w:pPr>
        <w:spacing w:before="0" w:after="0"/>
        <w:rPr>
          <w:rFonts w:ascii="Calibri" w:hAnsi="Calibri"/>
          <w:sz w:val="12"/>
          <w:szCs w:val="12"/>
          <w:lang w:eastAsia="en-AU"/>
        </w:rPr>
      </w:pPr>
    </w:p>
    <w:tbl>
      <w:tblPr>
        <w:tblStyle w:val="LightList1"/>
        <w:tblW w:w="9924" w:type="dxa"/>
        <w:tblInd w:w="-318" w:type="dxa"/>
        <w:shd w:val="clear" w:color="auto" w:fill="FFFFFF"/>
        <w:tblLook w:val="04A0" w:firstRow="1" w:lastRow="0" w:firstColumn="1" w:lastColumn="0" w:noHBand="0" w:noVBand="1"/>
      </w:tblPr>
      <w:tblGrid>
        <w:gridCol w:w="9924"/>
      </w:tblGrid>
      <w:tr w:rsidR="0027223D" w:rsidRPr="00487A5B" w14:paraId="2240A6C3" w14:textId="77777777" w:rsidTr="006063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4" w:type="dxa"/>
            <w:shd w:val="clear" w:color="auto" w:fill="FFFFFF"/>
          </w:tcPr>
          <w:p w14:paraId="395F90BE" w14:textId="77777777" w:rsidR="00487A5B" w:rsidRPr="00487A5B" w:rsidRDefault="00487A5B" w:rsidP="00487A5B">
            <w:pPr>
              <w:spacing w:before="60" w:after="60"/>
              <w:rPr>
                <w:rFonts w:eastAsia="Times New Roman" w:cs="Arial"/>
                <w:color w:val="auto"/>
                <w:sz w:val="20"/>
                <w:szCs w:val="20"/>
                <w:lang w:eastAsia="en-AU"/>
              </w:rPr>
            </w:pPr>
            <w:sdt>
              <w:sdtPr>
                <w:rPr>
                  <w:rFonts w:ascii="MS Gothic" w:eastAsia="MS Gothic" w:hAnsi="MS Gothic" w:cs="MS Gothic" w:hint="eastAsia"/>
                  <w:color w:val="auto"/>
                  <w:sz w:val="20"/>
                  <w:szCs w:val="20"/>
                  <w:lang w:eastAsia="en-AU"/>
                </w:rPr>
                <w:id w:val="854467841"/>
                <w14:checkbox>
                  <w14:checked w14:val="0"/>
                  <w14:checkedState w14:val="2612" w14:font="MS Gothic"/>
                  <w14:uncheckedState w14:val="2610" w14:font="MS Gothic"/>
                </w14:checkbox>
              </w:sdtPr>
              <w:sdtContent>
                <w:r w:rsidRPr="00487A5B">
                  <w:rPr>
                    <w:rFonts w:ascii="MS Gothic" w:eastAsia="MS Gothic" w:hAnsi="MS Gothic" w:cs="MS Gothic" w:hint="eastAsia"/>
                    <w:color w:val="auto"/>
                    <w:sz w:val="20"/>
                    <w:szCs w:val="20"/>
                    <w:lang w:eastAsia="en-AU"/>
                  </w:rPr>
                  <w:t>☐</w:t>
                </w:r>
              </w:sdtContent>
            </w:sdt>
            <w:r w:rsidRPr="00487A5B">
              <w:rPr>
                <w:rFonts w:eastAsia="Times New Roman" w:cs="Arial"/>
                <w:color w:val="auto"/>
                <w:sz w:val="20"/>
                <w:szCs w:val="20"/>
                <w:lang w:eastAsia="en-AU"/>
              </w:rPr>
              <w:t xml:space="preserve"> I wish to request an amendment of records </w:t>
            </w:r>
            <w:r w:rsidRPr="00487A5B">
              <w:rPr>
                <w:rFonts w:eastAsia="Times New Roman" w:cs="Arial"/>
                <w:b w:val="0"/>
                <w:color w:val="auto"/>
                <w:sz w:val="20"/>
                <w:szCs w:val="20"/>
                <w:lang w:eastAsia="en-AU"/>
              </w:rPr>
              <w:t>(please provide supporting documentation)</w:t>
            </w:r>
          </w:p>
        </w:tc>
      </w:tr>
    </w:tbl>
    <w:p w14:paraId="254A433C" w14:textId="77777777" w:rsidR="00487A5B" w:rsidRPr="00487A5B" w:rsidRDefault="00487A5B" w:rsidP="00487A5B">
      <w:pPr>
        <w:spacing w:before="0" w:after="0"/>
        <w:rPr>
          <w:rFonts w:ascii="Calibri" w:hAnsi="Calibri"/>
          <w:sz w:val="12"/>
          <w:szCs w:val="12"/>
          <w:lang w:eastAsia="en-AU"/>
        </w:rPr>
      </w:pPr>
    </w:p>
    <w:tbl>
      <w:tblPr>
        <w:tblStyle w:val="LightList1"/>
        <w:tblW w:w="9924" w:type="dxa"/>
        <w:tblInd w:w="-318" w:type="dxa"/>
        <w:tblLook w:val="04A0" w:firstRow="1" w:lastRow="0" w:firstColumn="1" w:lastColumn="0" w:noHBand="0" w:noVBand="1"/>
      </w:tblPr>
      <w:tblGrid>
        <w:gridCol w:w="6380"/>
        <w:gridCol w:w="3544"/>
      </w:tblGrid>
      <w:tr w:rsidR="00487A5B" w:rsidRPr="00487A5B" w14:paraId="44545C76" w14:textId="77777777" w:rsidTr="006063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4" w:type="dxa"/>
            <w:gridSpan w:val="2"/>
            <w:shd w:val="clear" w:color="auto" w:fill="BFBFBF"/>
          </w:tcPr>
          <w:p w14:paraId="2D0217B6" w14:textId="77777777" w:rsidR="00487A5B" w:rsidRPr="00487A5B" w:rsidRDefault="00487A5B" w:rsidP="00487A5B">
            <w:pPr>
              <w:numPr>
                <w:ilvl w:val="0"/>
                <w:numId w:val="30"/>
              </w:numPr>
              <w:tabs>
                <w:tab w:val="clear" w:pos="284"/>
                <w:tab w:val="clear" w:pos="2268"/>
              </w:tabs>
              <w:spacing w:before="60" w:after="60"/>
              <w:ind w:left="284" w:hanging="284"/>
              <w:rPr>
                <w:rFonts w:eastAsia="Times New Roman" w:cs="Arial"/>
                <w:sz w:val="20"/>
                <w:szCs w:val="20"/>
                <w:lang w:eastAsia="en-AU"/>
              </w:rPr>
            </w:pPr>
            <w:r w:rsidRPr="00487A5B">
              <w:rPr>
                <w:rFonts w:eastAsia="Times New Roman" w:cs="Arial"/>
                <w:color w:val="auto"/>
                <w:sz w:val="20"/>
                <w:szCs w:val="20"/>
                <w:lang w:eastAsia="en-AU"/>
              </w:rPr>
              <w:t>METHOD FOR COLLECTION</w:t>
            </w:r>
          </w:p>
        </w:tc>
      </w:tr>
      <w:tr w:rsidR="00487A5B" w:rsidRPr="00487A5B" w14:paraId="417E87DC" w14:textId="77777777" w:rsidTr="006063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0" w:type="dxa"/>
            <w:tcBorders>
              <w:left w:val="nil"/>
              <w:bottom w:val="nil"/>
            </w:tcBorders>
          </w:tcPr>
          <w:p w14:paraId="736BEF4F" w14:textId="77777777" w:rsidR="00487A5B" w:rsidRPr="00487A5B" w:rsidRDefault="00487A5B" w:rsidP="00487A5B">
            <w:pPr>
              <w:spacing w:before="120" w:after="60"/>
              <w:rPr>
                <w:rFonts w:eastAsia="Times New Roman" w:cs="Arial"/>
                <w:sz w:val="20"/>
                <w:szCs w:val="20"/>
                <w:lang w:eastAsia="en-AU"/>
              </w:rPr>
            </w:pPr>
            <w:r w:rsidRPr="00487A5B">
              <w:rPr>
                <w:rFonts w:eastAsia="Times New Roman" w:cs="Arial"/>
                <w:sz w:val="20"/>
                <w:szCs w:val="20"/>
                <w:lang w:eastAsia="en-AU"/>
              </w:rPr>
              <w:t xml:space="preserve">I wish to:    </w:t>
            </w:r>
            <w:sdt>
              <w:sdtPr>
                <w:rPr>
                  <w:rFonts w:eastAsia="Times New Roman" w:cs="Arial"/>
                  <w:sz w:val="20"/>
                  <w:szCs w:val="20"/>
                  <w:lang w:eastAsia="en-AU"/>
                </w:rPr>
                <w:id w:val="474800958"/>
                <w14:checkbox>
                  <w14:checked w14:val="0"/>
                  <w14:checkedState w14:val="2612" w14:font="MS Gothic"/>
                  <w14:uncheckedState w14:val="2610" w14:font="MS Gothic"/>
                </w14:checkbox>
              </w:sdtPr>
              <w:sdtEndPr>
                <w:rPr>
                  <w:rFonts w:hint="eastAsia"/>
                </w:rPr>
              </w:sdtEndPr>
              <w:sdtContent>
                <w:r w:rsidRPr="00487A5B">
                  <w:rPr>
                    <w:rFonts w:ascii="MS Gothic" w:eastAsia="MS Gothic" w:hAnsi="MS Gothic" w:cs="MS Gothic" w:hint="eastAsia"/>
                    <w:sz w:val="20"/>
                    <w:szCs w:val="20"/>
                    <w:lang w:eastAsia="en-AU"/>
                  </w:rPr>
                  <w:t>☐</w:t>
                </w:r>
              </w:sdtContent>
            </w:sdt>
            <w:r w:rsidRPr="00487A5B">
              <w:rPr>
                <w:rFonts w:eastAsia="Times New Roman" w:cs="Arial"/>
                <w:sz w:val="20"/>
                <w:szCs w:val="20"/>
                <w:lang w:eastAsia="en-AU"/>
              </w:rPr>
              <w:t xml:space="preserve"> </w:t>
            </w:r>
            <w:r w:rsidRPr="00487A5B">
              <w:rPr>
                <w:rFonts w:eastAsia="Times New Roman" w:cs="Arial"/>
                <w:b w:val="0"/>
                <w:sz w:val="20"/>
                <w:szCs w:val="20"/>
                <w:lang w:eastAsia="en-AU"/>
              </w:rPr>
              <w:t>Collect documents in person – please ring when</w:t>
            </w:r>
            <w:r w:rsidRPr="00487A5B">
              <w:rPr>
                <w:rFonts w:eastAsia="Times New Roman" w:cs="Arial"/>
                <w:sz w:val="20"/>
                <w:szCs w:val="20"/>
                <w:lang w:eastAsia="en-AU"/>
              </w:rPr>
              <w:t xml:space="preserve"> </w:t>
            </w:r>
            <w:r w:rsidRPr="00487A5B">
              <w:rPr>
                <w:rFonts w:eastAsia="Times New Roman" w:cs="Arial"/>
                <w:b w:val="0"/>
                <w:sz w:val="20"/>
                <w:szCs w:val="20"/>
                <w:lang w:eastAsia="en-AU"/>
              </w:rPr>
              <w:t>ready</w:t>
            </w:r>
          </w:p>
        </w:tc>
        <w:tc>
          <w:tcPr>
            <w:tcW w:w="3544" w:type="dxa"/>
            <w:tcBorders>
              <w:bottom w:val="nil"/>
              <w:right w:val="nil"/>
            </w:tcBorders>
          </w:tcPr>
          <w:p w14:paraId="0EC89EBE" w14:textId="77777777" w:rsidR="00487A5B" w:rsidRPr="00487A5B" w:rsidRDefault="00487A5B" w:rsidP="00487A5B">
            <w:pPr>
              <w:spacing w:before="120" w:after="60"/>
              <w:cnfStyle w:val="000000100000" w:firstRow="0" w:lastRow="0" w:firstColumn="0" w:lastColumn="0" w:oddVBand="0" w:evenVBand="0" w:oddHBand="1" w:evenHBand="0" w:firstRowFirstColumn="0" w:firstRowLastColumn="0" w:lastRowFirstColumn="0" w:lastRowLastColumn="0"/>
              <w:rPr>
                <w:rFonts w:eastAsia="Times New Roman" w:cs="Arial"/>
                <w:b/>
                <w:sz w:val="20"/>
                <w:szCs w:val="20"/>
                <w:lang w:eastAsia="en-AU"/>
              </w:rPr>
            </w:pPr>
            <w:sdt>
              <w:sdtPr>
                <w:rPr>
                  <w:rFonts w:ascii="MS Gothic" w:eastAsia="MS Gothic" w:hAnsi="MS Gothic" w:cs="MS Gothic" w:hint="eastAsia"/>
                  <w:b/>
                  <w:sz w:val="20"/>
                  <w:szCs w:val="20"/>
                  <w:lang w:eastAsia="en-AU"/>
                </w:rPr>
                <w:id w:val="-2048896495"/>
                <w14:checkbox>
                  <w14:checked w14:val="0"/>
                  <w14:checkedState w14:val="2612" w14:font="MS Gothic"/>
                  <w14:uncheckedState w14:val="2610" w14:font="MS Gothic"/>
                </w14:checkbox>
              </w:sdtPr>
              <w:sdtContent>
                <w:r w:rsidRPr="00487A5B">
                  <w:rPr>
                    <w:rFonts w:ascii="MS Gothic" w:eastAsia="MS Gothic" w:hAnsi="MS Gothic" w:cs="MS Gothic" w:hint="eastAsia"/>
                    <w:b/>
                    <w:sz w:val="20"/>
                    <w:szCs w:val="20"/>
                    <w:lang w:eastAsia="en-AU"/>
                  </w:rPr>
                  <w:t>☐</w:t>
                </w:r>
              </w:sdtContent>
            </w:sdt>
            <w:r w:rsidRPr="00487A5B">
              <w:rPr>
                <w:rFonts w:eastAsia="Times New Roman" w:cs="Arial"/>
                <w:b/>
                <w:sz w:val="20"/>
                <w:szCs w:val="20"/>
                <w:lang w:eastAsia="en-AU"/>
              </w:rPr>
              <w:t xml:space="preserve"> </w:t>
            </w:r>
            <w:r w:rsidRPr="00487A5B">
              <w:rPr>
                <w:rFonts w:eastAsia="Times New Roman" w:cs="Arial"/>
                <w:sz w:val="20"/>
                <w:szCs w:val="20"/>
                <w:lang w:eastAsia="en-AU"/>
              </w:rPr>
              <w:t>Receive document copies by post</w:t>
            </w:r>
          </w:p>
        </w:tc>
        <w:bookmarkStart w:id="0" w:name="_GoBack"/>
        <w:bookmarkEnd w:id="0"/>
      </w:tr>
      <w:tr w:rsidR="00487A5B" w:rsidRPr="00487A5B" w14:paraId="56CF56E6" w14:textId="77777777" w:rsidTr="00606323">
        <w:tc>
          <w:tcPr>
            <w:cnfStyle w:val="001000000000" w:firstRow="0" w:lastRow="0" w:firstColumn="1" w:lastColumn="0" w:oddVBand="0" w:evenVBand="0" w:oddHBand="0" w:evenHBand="0" w:firstRowFirstColumn="0" w:firstRowLastColumn="0" w:lastRowFirstColumn="0" w:lastRowLastColumn="0"/>
            <w:tcW w:w="9924" w:type="dxa"/>
            <w:gridSpan w:val="2"/>
            <w:tcBorders>
              <w:top w:val="nil"/>
              <w:left w:val="nil"/>
              <w:bottom w:val="nil"/>
              <w:right w:val="nil"/>
            </w:tcBorders>
          </w:tcPr>
          <w:p w14:paraId="2E2EDC8A" w14:textId="77777777" w:rsidR="00487A5B" w:rsidRPr="00487A5B" w:rsidRDefault="00487A5B" w:rsidP="00487A5B">
            <w:pPr>
              <w:spacing w:before="60" w:after="60"/>
              <w:rPr>
                <w:rFonts w:eastAsia="Times New Roman" w:cs="Arial"/>
                <w:b w:val="0"/>
                <w:sz w:val="20"/>
                <w:szCs w:val="20"/>
                <w:lang w:eastAsia="en-AU"/>
              </w:rPr>
            </w:pPr>
            <w:r w:rsidRPr="00487A5B">
              <w:rPr>
                <w:rFonts w:eastAsia="Times New Roman" w:cs="Arial"/>
                <w:b w:val="0"/>
                <w:sz w:val="20"/>
                <w:szCs w:val="20"/>
                <w:lang w:eastAsia="en-AU"/>
              </w:rPr>
              <w:t>Please note that the Armadale Kalamunda Group takes no responsibility for safe delivery of mailed information.</w:t>
            </w:r>
          </w:p>
        </w:tc>
      </w:tr>
    </w:tbl>
    <w:p w14:paraId="6B459B4E" w14:textId="77777777" w:rsidR="00487A5B" w:rsidRPr="00487A5B" w:rsidRDefault="00487A5B" w:rsidP="00487A5B">
      <w:pPr>
        <w:spacing w:before="0" w:after="0"/>
        <w:rPr>
          <w:rFonts w:ascii="Calibri" w:hAnsi="Calibri"/>
          <w:sz w:val="12"/>
          <w:szCs w:val="12"/>
          <w:lang w:eastAsia="en-AU"/>
        </w:rPr>
      </w:pPr>
    </w:p>
    <w:tbl>
      <w:tblPr>
        <w:tblStyle w:val="LightList1"/>
        <w:tblW w:w="9924" w:type="dxa"/>
        <w:tblInd w:w="-318" w:type="dxa"/>
        <w:shd w:val="clear" w:color="auto" w:fill="FFFFFF"/>
        <w:tblLook w:val="04A0" w:firstRow="1" w:lastRow="0" w:firstColumn="1" w:lastColumn="0" w:noHBand="0" w:noVBand="1"/>
      </w:tblPr>
      <w:tblGrid>
        <w:gridCol w:w="9924"/>
      </w:tblGrid>
      <w:tr w:rsidR="00487A5B" w:rsidRPr="00487A5B" w14:paraId="5D6678DD" w14:textId="77777777" w:rsidTr="006063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4" w:type="dxa"/>
            <w:shd w:val="clear" w:color="auto" w:fill="FFFFFF"/>
          </w:tcPr>
          <w:p w14:paraId="6863F2CC" w14:textId="77777777" w:rsidR="00487A5B" w:rsidRPr="00487A5B" w:rsidRDefault="00487A5B" w:rsidP="00487A5B">
            <w:pPr>
              <w:spacing w:before="60" w:after="60"/>
              <w:rPr>
                <w:rFonts w:eastAsia="Times New Roman" w:cs="Arial"/>
                <w:sz w:val="20"/>
                <w:szCs w:val="20"/>
                <w:lang w:eastAsia="en-AU"/>
              </w:rPr>
            </w:pPr>
            <w:r w:rsidRPr="00487A5B">
              <w:rPr>
                <w:rFonts w:eastAsia="Times New Roman" w:cs="Arial"/>
                <w:color w:val="auto"/>
                <w:sz w:val="20"/>
                <w:szCs w:val="20"/>
                <w:lang w:eastAsia="en-AU"/>
              </w:rPr>
              <w:t xml:space="preserve">DATE OF APPLICATION: </w:t>
            </w:r>
            <w:sdt>
              <w:sdtPr>
                <w:rPr>
                  <w:rFonts w:eastAsia="Times New Roman" w:cs="Arial"/>
                  <w:sz w:val="20"/>
                  <w:szCs w:val="20"/>
                  <w:lang w:eastAsia="en-AU"/>
                </w:rPr>
                <w:id w:val="-182982305"/>
                <w:placeholder>
                  <w:docPart w:val="52A2CABD2FEC43A7888E1B8EDFE19F04"/>
                </w:placeholder>
              </w:sdtPr>
              <w:sdtContent>
                <w:sdt>
                  <w:sdtPr>
                    <w:rPr>
                      <w:rFonts w:eastAsia="Times New Roman" w:cs="Arial"/>
                      <w:sz w:val="20"/>
                      <w:szCs w:val="20"/>
                      <w:lang w:eastAsia="en-AU"/>
                    </w:rPr>
                    <w:id w:val="-1773313470"/>
                    <w:placeholder>
                      <w:docPart w:val="3F49695053ED459082A07AFCB4AE35CA"/>
                    </w:placeholder>
                    <w:showingPlcHdr/>
                    <w:date w:fullDate="2020-03-25T00:00:00Z">
                      <w:dateFormat w:val="d/MM/yyyy"/>
                      <w:lid w:val="en-AU"/>
                      <w:storeMappedDataAs w:val="dateTime"/>
                      <w:calendar w:val="gregorian"/>
                    </w:date>
                  </w:sdtPr>
                  <w:sdtContent>
                    <w:r w:rsidRPr="00487A5B">
                      <w:rPr>
                        <w:rFonts w:eastAsia="Times New Roman" w:cs="Arial"/>
                        <w:b w:val="0"/>
                        <w:color w:val="808080"/>
                        <w:sz w:val="20"/>
                        <w:szCs w:val="20"/>
                      </w:rPr>
                      <w:t>Click here to enter a date.</w:t>
                    </w:r>
                  </w:sdtContent>
                </w:sdt>
              </w:sdtContent>
            </w:sdt>
          </w:p>
        </w:tc>
      </w:tr>
    </w:tbl>
    <w:p w14:paraId="3F37A0AF" w14:textId="77777777" w:rsidR="00487A5B" w:rsidRPr="00487A5B" w:rsidRDefault="00487A5B" w:rsidP="00487A5B">
      <w:pPr>
        <w:spacing w:before="0" w:after="0"/>
        <w:rPr>
          <w:rFonts w:cs="Arial"/>
          <w:b/>
          <w:sz w:val="12"/>
          <w:szCs w:val="12"/>
          <w:lang w:eastAsia="en-AU"/>
        </w:rPr>
      </w:pPr>
    </w:p>
    <w:p w14:paraId="541C30B7" w14:textId="6E4FDD6C" w:rsidR="00487A5B" w:rsidRPr="00487A5B" w:rsidRDefault="00487A5B" w:rsidP="00487A5B">
      <w:pPr>
        <w:tabs>
          <w:tab w:val="clear" w:pos="284"/>
          <w:tab w:val="clear" w:pos="2268"/>
        </w:tabs>
        <w:spacing w:before="0" w:after="0"/>
        <w:ind w:left="-284"/>
        <w:jc w:val="center"/>
        <w:rPr>
          <w:rFonts w:cs="Arial"/>
          <w:b/>
          <w:sz w:val="20"/>
          <w:szCs w:val="20"/>
          <w:lang w:eastAsia="en-AU"/>
        </w:rPr>
      </w:pPr>
      <w:r w:rsidRPr="00487A5B">
        <w:rPr>
          <w:rFonts w:cs="Arial"/>
          <w:b/>
          <w:sz w:val="20"/>
          <w:szCs w:val="20"/>
          <w:lang w:eastAsia="en-AU"/>
        </w:rPr>
        <w:t xml:space="preserve">Please email your completed application to </w:t>
      </w:r>
      <w:hyperlink r:id="rId12" w:history="1">
        <w:r w:rsidRPr="00DA56FD">
          <w:rPr>
            <w:rStyle w:val="Hyperlink"/>
            <w:rFonts w:cs="Arial"/>
            <w:b/>
            <w:sz w:val="20"/>
            <w:szCs w:val="20"/>
            <w:lang w:eastAsia="en-AU"/>
          </w:rPr>
          <w:t>SDH.FOI@health.wa.gov.au</w:t>
        </w:r>
      </w:hyperlink>
      <w:r w:rsidRPr="00487A5B">
        <w:rPr>
          <w:rFonts w:cs="Arial"/>
          <w:b/>
          <w:sz w:val="20"/>
          <w:szCs w:val="20"/>
          <w:lang w:eastAsia="en-AU"/>
        </w:rPr>
        <w:t xml:space="preserve">. Please ensure you also provide copies of two forms of </w:t>
      </w:r>
      <w:r w:rsidRPr="00487A5B">
        <w:rPr>
          <w:rFonts w:cs="Arial"/>
          <w:b/>
          <w:sz w:val="20"/>
          <w:szCs w:val="20"/>
          <w:lang w:eastAsia="en-AU"/>
        </w:rPr>
        <w:t>identification</w:t>
      </w:r>
      <w:r w:rsidRPr="00487A5B">
        <w:rPr>
          <w:rFonts w:cs="Arial"/>
          <w:b/>
          <w:sz w:val="20"/>
          <w:szCs w:val="20"/>
          <w:lang w:eastAsia="en-AU"/>
        </w:rPr>
        <w:t xml:space="preserve"> in support of this application. A photograph will suffice.</w:t>
      </w:r>
    </w:p>
    <w:p w14:paraId="5885BFD6" w14:textId="77777777" w:rsidR="00487A5B" w:rsidRPr="00487A5B" w:rsidRDefault="00487A5B" w:rsidP="00487A5B">
      <w:pPr>
        <w:tabs>
          <w:tab w:val="clear" w:pos="284"/>
          <w:tab w:val="clear" w:pos="2268"/>
        </w:tabs>
        <w:spacing w:before="0" w:after="0"/>
        <w:ind w:left="-284"/>
        <w:jc w:val="center"/>
        <w:rPr>
          <w:rFonts w:cs="Arial"/>
          <w:b/>
          <w:sz w:val="12"/>
          <w:szCs w:val="12"/>
          <w:lang w:eastAsia="en-AU"/>
        </w:rPr>
      </w:pPr>
      <w:r w:rsidRPr="00487A5B">
        <w:rPr>
          <w:rFonts w:cs="Arial"/>
          <w:b/>
          <w:sz w:val="12"/>
          <w:szCs w:val="12"/>
          <w:lang w:eastAsia="en-AU"/>
        </w:rPr>
        <w:br w:type="page"/>
      </w:r>
      <w:r w:rsidRPr="00487A5B">
        <w:rPr>
          <w:rFonts w:cs="Arial"/>
          <w:b/>
          <w:sz w:val="28"/>
          <w:szCs w:val="28"/>
          <w:lang w:eastAsia="en-AU"/>
        </w:rPr>
        <w:lastRenderedPageBreak/>
        <w:t>Summary Information for Application</w:t>
      </w:r>
    </w:p>
    <w:p w14:paraId="1E1D490A" w14:textId="77777777" w:rsidR="00487A5B" w:rsidRPr="00487A5B" w:rsidRDefault="00487A5B" w:rsidP="00487A5B">
      <w:pPr>
        <w:spacing w:before="0" w:after="0"/>
        <w:ind w:left="-426"/>
        <w:jc w:val="center"/>
        <w:rPr>
          <w:rFonts w:cs="Arial"/>
          <w:i/>
          <w:szCs w:val="24"/>
          <w:lang w:eastAsia="en-AU"/>
        </w:rPr>
      </w:pPr>
      <w:r w:rsidRPr="00487A5B">
        <w:rPr>
          <w:rFonts w:cs="Arial"/>
          <w:i/>
          <w:szCs w:val="24"/>
          <w:lang w:eastAsia="en-AU"/>
        </w:rPr>
        <w:t>Please read carefully</w:t>
      </w:r>
    </w:p>
    <w:p w14:paraId="6487C55E" w14:textId="77777777" w:rsidR="00487A5B" w:rsidRPr="00487A5B" w:rsidRDefault="00487A5B" w:rsidP="00487A5B">
      <w:pPr>
        <w:spacing w:before="0" w:after="0"/>
        <w:rPr>
          <w:rFonts w:cs="Arial"/>
          <w:b/>
          <w:sz w:val="12"/>
          <w:szCs w:val="12"/>
          <w:lang w:eastAsia="en-AU"/>
        </w:rPr>
      </w:pPr>
    </w:p>
    <w:p w14:paraId="47ABA4F4" w14:textId="77777777" w:rsidR="00487A5B" w:rsidRPr="00487A5B" w:rsidRDefault="00487A5B" w:rsidP="00487A5B">
      <w:pPr>
        <w:spacing w:before="0" w:after="0"/>
        <w:rPr>
          <w:rFonts w:cs="Arial"/>
          <w:b/>
          <w:sz w:val="12"/>
          <w:szCs w:val="12"/>
          <w:lang w:eastAsia="en-AU"/>
        </w:rPr>
      </w:pPr>
    </w:p>
    <w:tbl>
      <w:tblPr>
        <w:tblStyle w:val="LightList1"/>
        <w:tblW w:w="9924" w:type="dxa"/>
        <w:tblInd w:w="-318" w:type="dxa"/>
        <w:tblLook w:val="04A0" w:firstRow="1" w:lastRow="0" w:firstColumn="1" w:lastColumn="0" w:noHBand="0" w:noVBand="1"/>
      </w:tblPr>
      <w:tblGrid>
        <w:gridCol w:w="9924"/>
      </w:tblGrid>
      <w:tr w:rsidR="00487A5B" w:rsidRPr="00487A5B" w14:paraId="2B81280A" w14:textId="77777777" w:rsidTr="006063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4" w:type="dxa"/>
            <w:shd w:val="clear" w:color="auto" w:fill="BFBFBF"/>
          </w:tcPr>
          <w:p w14:paraId="1EE3FD82" w14:textId="77777777" w:rsidR="00487A5B" w:rsidRPr="00487A5B" w:rsidRDefault="00487A5B" w:rsidP="00487A5B">
            <w:pPr>
              <w:numPr>
                <w:ilvl w:val="0"/>
                <w:numId w:val="30"/>
              </w:numPr>
              <w:tabs>
                <w:tab w:val="clear" w:pos="284"/>
                <w:tab w:val="clear" w:pos="2268"/>
              </w:tabs>
              <w:spacing w:before="60" w:after="60"/>
              <w:ind w:left="318" w:hanging="284"/>
              <w:rPr>
                <w:rFonts w:eastAsia="Times New Roman" w:cs="Arial"/>
                <w:sz w:val="20"/>
                <w:szCs w:val="20"/>
                <w:lang w:eastAsia="en-AU"/>
              </w:rPr>
            </w:pPr>
            <w:r w:rsidRPr="00487A5B">
              <w:rPr>
                <w:rFonts w:eastAsia="Times New Roman" w:cs="Arial"/>
                <w:color w:val="auto"/>
                <w:sz w:val="20"/>
                <w:szCs w:val="20"/>
                <w:lang w:eastAsia="en-AU"/>
              </w:rPr>
              <w:t>CHECKLIST OF REQUIREMENTS FOR A VALID APPLICATION</w:t>
            </w:r>
          </w:p>
        </w:tc>
      </w:tr>
      <w:tr w:rsidR="00487A5B" w:rsidRPr="00487A5B" w14:paraId="14401B9C" w14:textId="77777777" w:rsidTr="006063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4" w:type="dxa"/>
            <w:tcBorders>
              <w:left w:val="nil"/>
              <w:bottom w:val="nil"/>
              <w:right w:val="nil"/>
            </w:tcBorders>
          </w:tcPr>
          <w:p w14:paraId="14E9C9DF" w14:textId="77777777" w:rsidR="00487A5B" w:rsidRPr="00487A5B" w:rsidRDefault="00487A5B" w:rsidP="00487A5B">
            <w:pPr>
              <w:spacing w:before="80" w:after="80"/>
              <w:rPr>
                <w:rFonts w:eastAsia="Times New Roman" w:cs="Arial"/>
                <w:sz w:val="20"/>
                <w:szCs w:val="20"/>
                <w:lang w:eastAsia="en-AU"/>
              </w:rPr>
            </w:pPr>
            <w:r w:rsidRPr="00487A5B">
              <w:rPr>
                <w:rFonts w:eastAsia="Times New Roman" w:cs="Arial"/>
                <w:sz w:val="20"/>
                <w:szCs w:val="20"/>
                <w:lang w:eastAsia="en-AU"/>
              </w:rPr>
              <w:t>Personal Applications (access to your information or when acting on behalf of a third party person):</w:t>
            </w:r>
          </w:p>
          <w:p w14:paraId="67F2395D" w14:textId="77777777" w:rsidR="00487A5B" w:rsidRPr="00487A5B" w:rsidRDefault="00487A5B" w:rsidP="00487A5B">
            <w:pPr>
              <w:tabs>
                <w:tab w:val="clear" w:pos="284"/>
                <w:tab w:val="left" w:pos="460"/>
              </w:tabs>
              <w:spacing w:before="80" w:after="80"/>
              <w:ind w:left="602" w:hanging="620"/>
              <w:rPr>
                <w:rFonts w:eastAsia="Times New Roman" w:cs="Arial"/>
                <w:b w:val="0"/>
                <w:sz w:val="20"/>
                <w:szCs w:val="20"/>
                <w:lang w:eastAsia="en-AU"/>
              </w:rPr>
            </w:pPr>
            <w:sdt>
              <w:sdtPr>
                <w:rPr>
                  <w:rFonts w:ascii="MS Gothic" w:eastAsia="MS Gothic" w:hAnsi="MS Gothic" w:cs="MS Gothic" w:hint="eastAsia"/>
                  <w:sz w:val="20"/>
                  <w:szCs w:val="20"/>
                  <w:lang w:eastAsia="en-AU"/>
                </w:rPr>
                <w:id w:val="-1377538456"/>
                <w14:checkbox>
                  <w14:checked w14:val="0"/>
                  <w14:checkedState w14:val="2612" w14:font="MS Gothic"/>
                  <w14:uncheckedState w14:val="2610" w14:font="MS Gothic"/>
                </w14:checkbox>
              </w:sdtPr>
              <w:sdtContent>
                <w:r w:rsidRPr="00487A5B">
                  <w:rPr>
                    <w:rFonts w:ascii="MS Gothic" w:eastAsia="MS Gothic" w:hAnsi="MS Gothic" w:cs="MS Gothic" w:hint="eastAsia"/>
                    <w:sz w:val="20"/>
                    <w:szCs w:val="20"/>
                    <w:lang w:eastAsia="en-AU"/>
                  </w:rPr>
                  <w:t>☐</w:t>
                </w:r>
              </w:sdtContent>
            </w:sdt>
            <w:r w:rsidRPr="00487A5B">
              <w:rPr>
                <w:rFonts w:eastAsia="Times New Roman" w:cs="Arial"/>
                <w:sz w:val="20"/>
                <w:szCs w:val="20"/>
                <w:lang w:eastAsia="en-AU"/>
              </w:rPr>
              <w:t xml:space="preserve">     </w:t>
            </w:r>
            <w:r w:rsidRPr="00487A5B">
              <w:rPr>
                <w:rFonts w:eastAsia="Times New Roman" w:cs="Arial"/>
                <w:b w:val="0"/>
                <w:sz w:val="20"/>
                <w:szCs w:val="20"/>
                <w:lang w:eastAsia="en-AU"/>
              </w:rPr>
              <w:t>Have you completed all relevant details on the first page of this form?</w:t>
            </w:r>
          </w:p>
          <w:p w14:paraId="528F9E51" w14:textId="77777777" w:rsidR="00487A5B" w:rsidRPr="00487A5B" w:rsidRDefault="00487A5B" w:rsidP="00487A5B">
            <w:pPr>
              <w:spacing w:before="80" w:after="80"/>
              <w:ind w:hanging="18"/>
              <w:rPr>
                <w:rFonts w:eastAsia="Times New Roman" w:cs="Arial"/>
                <w:sz w:val="20"/>
                <w:szCs w:val="20"/>
                <w:lang w:eastAsia="en-AU"/>
              </w:rPr>
            </w:pPr>
            <w:sdt>
              <w:sdtPr>
                <w:rPr>
                  <w:rFonts w:ascii="MS Gothic" w:eastAsia="MS Gothic" w:hAnsi="MS Gothic" w:cs="MS Gothic" w:hint="eastAsia"/>
                  <w:sz w:val="20"/>
                  <w:szCs w:val="20"/>
                  <w:lang w:eastAsia="en-AU"/>
                </w:rPr>
                <w:id w:val="-1793046838"/>
                <w14:checkbox>
                  <w14:checked w14:val="0"/>
                  <w14:checkedState w14:val="2612" w14:font="MS Gothic"/>
                  <w14:uncheckedState w14:val="2610" w14:font="MS Gothic"/>
                </w14:checkbox>
              </w:sdtPr>
              <w:sdtContent>
                <w:r w:rsidRPr="00487A5B">
                  <w:rPr>
                    <w:rFonts w:ascii="MS Gothic" w:eastAsia="MS Gothic" w:hAnsi="MS Gothic" w:cs="MS Gothic" w:hint="eastAsia"/>
                    <w:sz w:val="20"/>
                    <w:szCs w:val="20"/>
                    <w:lang w:eastAsia="en-AU"/>
                  </w:rPr>
                  <w:t>☐</w:t>
                </w:r>
              </w:sdtContent>
            </w:sdt>
            <w:r w:rsidRPr="00487A5B">
              <w:rPr>
                <w:rFonts w:eastAsia="Times New Roman" w:cs="Arial"/>
                <w:sz w:val="20"/>
                <w:szCs w:val="20"/>
                <w:lang w:eastAsia="en-AU"/>
              </w:rPr>
              <w:t xml:space="preserve">     </w:t>
            </w:r>
            <w:r w:rsidRPr="00487A5B">
              <w:rPr>
                <w:rFonts w:eastAsia="Times New Roman" w:cs="Arial"/>
                <w:b w:val="0"/>
                <w:sz w:val="20"/>
                <w:szCs w:val="20"/>
                <w:lang w:eastAsia="en-AU"/>
              </w:rPr>
              <w:t>Have you provided a copy of your current proof of identity (doesn’t need to be certified)?</w:t>
            </w:r>
          </w:p>
          <w:p w14:paraId="6AB97B17" w14:textId="77777777" w:rsidR="00487A5B" w:rsidRPr="00487A5B" w:rsidRDefault="00487A5B" w:rsidP="00487A5B">
            <w:pPr>
              <w:spacing w:before="80" w:after="80"/>
              <w:ind w:hanging="18"/>
              <w:rPr>
                <w:rFonts w:eastAsia="Times New Roman" w:cs="Arial"/>
                <w:sz w:val="20"/>
                <w:szCs w:val="20"/>
                <w:lang w:eastAsia="en-AU"/>
              </w:rPr>
            </w:pPr>
            <w:sdt>
              <w:sdtPr>
                <w:rPr>
                  <w:rFonts w:ascii="MS Gothic" w:eastAsia="MS Gothic" w:hAnsi="MS Gothic" w:cs="MS Gothic" w:hint="eastAsia"/>
                  <w:sz w:val="20"/>
                  <w:szCs w:val="20"/>
                  <w:lang w:eastAsia="en-AU"/>
                </w:rPr>
                <w:id w:val="1619028356"/>
                <w14:checkbox>
                  <w14:checked w14:val="0"/>
                  <w14:checkedState w14:val="2612" w14:font="MS Gothic"/>
                  <w14:uncheckedState w14:val="2610" w14:font="MS Gothic"/>
                </w14:checkbox>
              </w:sdtPr>
              <w:sdtContent>
                <w:r w:rsidRPr="00487A5B">
                  <w:rPr>
                    <w:rFonts w:ascii="MS Gothic" w:eastAsia="MS Gothic" w:hAnsi="MS Gothic" w:cs="MS Gothic" w:hint="eastAsia"/>
                    <w:sz w:val="20"/>
                    <w:szCs w:val="20"/>
                    <w:lang w:eastAsia="en-AU"/>
                  </w:rPr>
                  <w:t>☐</w:t>
                </w:r>
              </w:sdtContent>
            </w:sdt>
            <w:r w:rsidRPr="00487A5B">
              <w:rPr>
                <w:rFonts w:eastAsia="Times New Roman" w:cs="Arial"/>
                <w:sz w:val="20"/>
                <w:szCs w:val="20"/>
                <w:lang w:eastAsia="en-AU"/>
              </w:rPr>
              <w:t xml:space="preserve">     </w:t>
            </w:r>
            <w:r w:rsidRPr="00487A5B">
              <w:rPr>
                <w:rFonts w:eastAsia="Times New Roman" w:cs="Arial"/>
                <w:b w:val="0"/>
                <w:sz w:val="20"/>
                <w:szCs w:val="20"/>
                <w:lang w:eastAsia="en-AU"/>
              </w:rPr>
              <w:t>Have you provided written consent from the person you are applying on behalf of (if applicable)?</w:t>
            </w:r>
          </w:p>
          <w:p w14:paraId="68B4103F" w14:textId="77777777" w:rsidR="00487A5B" w:rsidRPr="00487A5B" w:rsidRDefault="00487A5B" w:rsidP="00487A5B">
            <w:pPr>
              <w:spacing w:before="80" w:after="80"/>
              <w:ind w:hanging="18"/>
              <w:rPr>
                <w:rFonts w:eastAsia="Times New Roman" w:cs="Arial"/>
                <w:sz w:val="20"/>
                <w:szCs w:val="20"/>
                <w:lang w:eastAsia="en-AU"/>
              </w:rPr>
            </w:pPr>
            <w:r w:rsidRPr="00487A5B">
              <w:rPr>
                <w:rFonts w:eastAsia="Times New Roman" w:cs="Arial"/>
                <w:sz w:val="20"/>
                <w:szCs w:val="20"/>
                <w:lang w:eastAsia="en-AU"/>
              </w:rPr>
              <w:t>Non-Personal Applications (for access to all other information):</w:t>
            </w:r>
          </w:p>
          <w:p w14:paraId="5EE03A7E" w14:textId="29033A64" w:rsidR="00487A5B" w:rsidRPr="00487A5B" w:rsidRDefault="00487A5B" w:rsidP="00487A5B">
            <w:pPr>
              <w:tabs>
                <w:tab w:val="clear" w:pos="284"/>
                <w:tab w:val="left" w:pos="460"/>
              </w:tabs>
              <w:spacing w:before="80" w:after="80"/>
              <w:ind w:left="602" w:hanging="620"/>
              <w:rPr>
                <w:rFonts w:eastAsia="Times New Roman" w:cs="Arial"/>
                <w:sz w:val="20"/>
                <w:szCs w:val="20"/>
                <w:lang w:eastAsia="en-AU"/>
              </w:rPr>
            </w:pPr>
            <w:sdt>
              <w:sdtPr>
                <w:rPr>
                  <w:rFonts w:ascii="MS Gothic" w:eastAsia="MS Gothic" w:hAnsi="MS Gothic" w:cs="MS Gothic" w:hint="eastAsia"/>
                  <w:sz w:val="20"/>
                  <w:szCs w:val="20"/>
                  <w:lang w:eastAsia="en-AU"/>
                </w:rPr>
                <w:id w:val="-1823346701"/>
                <w14:checkbox>
                  <w14:checked w14:val="0"/>
                  <w14:checkedState w14:val="2612" w14:font="MS Gothic"/>
                  <w14:uncheckedState w14:val="2610" w14:font="MS Gothic"/>
                </w14:checkbox>
              </w:sdtPr>
              <w:sdtContent>
                <w:r>
                  <w:rPr>
                    <w:rFonts w:ascii="MS Gothic" w:eastAsia="MS Gothic" w:hAnsi="MS Gothic" w:cs="MS Gothic" w:hint="eastAsia"/>
                    <w:sz w:val="20"/>
                    <w:szCs w:val="20"/>
                    <w:lang w:eastAsia="en-AU"/>
                  </w:rPr>
                  <w:t>☐</w:t>
                </w:r>
              </w:sdtContent>
            </w:sdt>
            <w:r w:rsidRPr="00487A5B">
              <w:rPr>
                <w:rFonts w:eastAsia="Times New Roman" w:cs="Arial"/>
                <w:sz w:val="20"/>
                <w:szCs w:val="20"/>
                <w:lang w:eastAsia="en-AU"/>
              </w:rPr>
              <w:t xml:space="preserve">     </w:t>
            </w:r>
            <w:r w:rsidRPr="00487A5B">
              <w:rPr>
                <w:rFonts w:eastAsia="Times New Roman" w:cs="Arial"/>
                <w:b w:val="0"/>
                <w:sz w:val="20"/>
                <w:szCs w:val="20"/>
                <w:lang w:eastAsia="en-AU"/>
              </w:rPr>
              <w:t>Have you completed all relevant details on the first page of this form?</w:t>
            </w:r>
          </w:p>
          <w:p w14:paraId="5B30EC68" w14:textId="77777777" w:rsidR="00487A5B" w:rsidRPr="00487A5B" w:rsidRDefault="00487A5B" w:rsidP="00487A5B">
            <w:pPr>
              <w:spacing w:before="80" w:after="80"/>
              <w:ind w:hanging="18"/>
              <w:rPr>
                <w:rFonts w:eastAsia="Times New Roman" w:cs="Arial"/>
                <w:sz w:val="20"/>
                <w:szCs w:val="20"/>
                <w:lang w:eastAsia="en-AU"/>
              </w:rPr>
            </w:pPr>
            <w:sdt>
              <w:sdtPr>
                <w:rPr>
                  <w:rFonts w:ascii="MS Gothic" w:eastAsia="MS Gothic" w:hAnsi="MS Gothic" w:cs="MS Gothic" w:hint="eastAsia"/>
                  <w:sz w:val="20"/>
                  <w:szCs w:val="20"/>
                  <w:lang w:eastAsia="en-AU"/>
                </w:rPr>
                <w:id w:val="81351214"/>
                <w14:checkbox>
                  <w14:checked w14:val="0"/>
                  <w14:checkedState w14:val="2612" w14:font="MS Gothic"/>
                  <w14:uncheckedState w14:val="2610" w14:font="MS Gothic"/>
                </w14:checkbox>
              </w:sdtPr>
              <w:sdtContent>
                <w:r w:rsidRPr="00487A5B">
                  <w:rPr>
                    <w:rFonts w:ascii="MS Gothic" w:eastAsia="MS Gothic" w:hAnsi="MS Gothic" w:cs="MS Gothic" w:hint="eastAsia"/>
                    <w:sz w:val="20"/>
                    <w:szCs w:val="20"/>
                    <w:lang w:eastAsia="en-AU"/>
                  </w:rPr>
                  <w:t>☐</w:t>
                </w:r>
              </w:sdtContent>
            </w:sdt>
            <w:r w:rsidRPr="00487A5B">
              <w:rPr>
                <w:rFonts w:eastAsia="Times New Roman" w:cs="Arial"/>
                <w:sz w:val="20"/>
                <w:szCs w:val="20"/>
                <w:lang w:eastAsia="en-AU"/>
              </w:rPr>
              <w:t xml:space="preserve">     </w:t>
            </w:r>
            <w:r w:rsidRPr="00487A5B">
              <w:rPr>
                <w:rFonts w:eastAsia="Times New Roman" w:cs="Arial"/>
                <w:b w:val="0"/>
                <w:sz w:val="20"/>
                <w:szCs w:val="20"/>
                <w:lang w:eastAsia="en-AU"/>
              </w:rPr>
              <w:t>Have you provided a copy of your current proof of identity (doesn’t need to be certified)?</w:t>
            </w:r>
          </w:p>
          <w:p w14:paraId="7EEA3C8D" w14:textId="77777777" w:rsidR="00487A5B" w:rsidRPr="00487A5B" w:rsidRDefault="00487A5B" w:rsidP="00487A5B">
            <w:pPr>
              <w:tabs>
                <w:tab w:val="clear" w:pos="284"/>
                <w:tab w:val="left" w:pos="460"/>
              </w:tabs>
              <w:spacing w:before="80" w:after="80"/>
              <w:ind w:left="460" w:hanging="478"/>
              <w:rPr>
                <w:rFonts w:eastAsia="Times New Roman" w:cs="Arial"/>
                <w:b w:val="0"/>
                <w:sz w:val="20"/>
                <w:szCs w:val="20"/>
                <w:lang w:eastAsia="en-AU"/>
              </w:rPr>
            </w:pPr>
            <w:sdt>
              <w:sdtPr>
                <w:rPr>
                  <w:rFonts w:ascii="MS Gothic" w:eastAsia="MS Gothic" w:hAnsi="MS Gothic" w:cs="MS Gothic" w:hint="eastAsia"/>
                  <w:sz w:val="20"/>
                  <w:szCs w:val="20"/>
                  <w:lang w:eastAsia="en-AU"/>
                </w:rPr>
                <w:id w:val="-233933202"/>
                <w14:checkbox>
                  <w14:checked w14:val="0"/>
                  <w14:checkedState w14:val="2612" w14:font="MS Gothic"/>
                  <w14:uncheckedState w14:val="2610" w14:font="MS Gothic"/>
                </w14:checkbox>
              </w:sdtPr>
              <w:sdtContent>
                <w:r w:rsidRPr="00487A5B">
                  <w:rPr>
                    <w:rFonts w:ascii="MS Gothic" w:eastAsia="MS Gothic" w:hAnsi="MS Gothic" w:cs="MS Gothic" w:hint="eastAsia"/>
                    <w:sz w:val="20"/>
                    <w:szCs w:val="20"/>
                    <w:lang w:eastAsia="en-AU"/>
                  </w:rPr>
                  <w:t>☐</w:t>
                </w:r>
              </w:sdtContent>
            </w:sdt>
            <w:r w:rsidRPr="00487A5B">
              <w:rPr>
                <w:rFonts w:eastAsia="Times New Roman" w:cs="Arial"/>
                <w:sz w:val="20"/>
                <w:szCs w:val="20"/>
                <w:lang w:eastAsia="en-AU"/>
              </w:rPr>
              <w:t xml:space="preserve">     </w:t>
            </w:r>
            <w:r w:rsidRPr="00487A5B">
              <w:rPr>
                <w:rFonts w:eastAsia="Times New Roman" w:cs="Arial"/>
                <w:b w:val="0"/>
                <w:sz w:val="20"/>
                <w:szCs w:val="20"/>
                <w:lang w:eastAsia="en-AU"/>
              </w:rPr>
              <w:t>Have you provided written consent from the other person or their legally recognised NoK / appointed guardian?</w:t>
            </w:r>
          </w:p>
          <w:p w14:paraId="7B21E734" w14:textId="6D4C5976" w:rsidR="00487A5B" w:rsidRPr="00487A5B" w:rsidRDefault="00487A5B" w:rsidP="00487A5B">
            <w:pPr>
              <w:spacing w:before="80" w:after="80"/>
              <w:ind w:hanging="18"/>
              <w:rPr>
                <w:rFonts w:eastAsia="Times New Roman" w:cs="Arial"/>
                <w:b w:val="0"/>
                <w:sz w:val="20"/>
                <w:szCs w:val="20"/>
                <w:lang w:eastAsia="en-AU"/>
              </w:rPr>
            </w:pPr>
            <w:sdt>
              <w:sdtPr>
                <w:rPr>
                  <w:rFonts w:ascii="MS Gothic" w:eastAsia="MS Gothic" w:hAnsi="MS Gothic" w:cs="MS Gothic" w:hint="eastAsia"/>
                  <w:sz w:val="20"/>
                  <w:szCs w:val="20"/>
                  <w:lang w:eastAsia="en-AU"/>
                </w:rPr>
                <w:id w:val="257794388"/>
                <w14:checkbox>
                  <w14:checked w14:val="0"/>
                  <w14:checkedState w14:val="2612" w14:font="MS Gothic"/>
                  <w14:uncheckedState w14:val="2610" w14:font="MS Gothic"/>
                </w14:checkbox>
              </w:sdtPr>
              <w:sdtContent>
                <w:r w:rsidRPr="00487A5B">
                  <w:rPr>
                    <w:rFonts w:ascii="MS Gothic" w:eastAsia="MS Gothic" w:hAnsi="MS Gothic" w:cs="MS Gothic" w:hint="eastAsia"/>
                    <w:sz w:val="20"/>
                    <w:szCs w:val="20"/>
                    <w:lang w:eastAsia="en-AU"/>
                  </w:rPr>
                  <w:t>☐</w:t>
                </w:r>
              </w:sdtContent>
            </w:sdt>
            <w:r w:rsidRPr="00487A5B">
              <w:rPr>
                <w:rFonts w:eastAsia="Times New Roman" w:cs="Arial"/>
                <w:sz w:val="20"/>
                <w:szCs w:val="20"/>
                <w:lang w:eastAsia="en-AU"/>
              </w:rPr>
              <w:t xml:space="preserve">  </w:t>
            </w:r>
            <w:r>
              <w:rPr>
                <w:rFonts w:eastAsia="Times New Roman" w:cs="Arial"/>
                <w:sz w:val="20"/>
                <w:szCs w:val="20"/>
                <w:lang w:eastAsia="en-AU"/>
              </w:rPr>
              <w:t xml:space="preserve">  </w:t>
            </w:r>
            <w:r w:rsidRPr="00487A5B">
              <w:rPr>
                <w:rFonts w:eastAsia="Times New Roman" w:cs="Arial"/>
                <w:b w:val="0"/>
                <w:sz w:val="20"/>
                <w:szCs w:val="20"/>
                <w:lang w:eastAsia="en-AU"/>
              </w:rPr>
              <w:t>Have you paid your $30.00 (GST exempt) non-refundable application fee (cash or cheque only)?</w:t>
            </w:r>
          </w:p>
          <w:p w14:paraId="5EAFAB01" w14:textId="77777777" w:rsidR="00487A5B" w:rsidRPr="00487A5B" w:rsidRDefault="00487A5B" w:rsidP="00487A5B">
            <w:pPr>
              <w:spacing w:before="80" w:after="80"/>
              <w:ind w:hanging="18"/>
              <w:jc w:val="center"/>
              <w:rPr>
                <w:rFonts w:eastAsia="Times New Roman" w:cs="Arial"/>
                <w:sz w:val="20"/>
                <w:szCs w:val="20"/>
                <w:lang w:eastAsia="en-AU"/>
              </w:rPr>
            </w:pPr>
            <w:r w:rsidRPr="00487A5B">
              <w:rPr>
                <w:rFonts w:eastAsia="Times New Roman" w:cs="Arial"/>
                <w:sz w:val="20"/>
                <w:szCs w:val="20"/>
                <w:lang w:eastAsia="en-AU"/>
              </w:rPr>
              <w:t>NOTE: Your application will be deemed invalid and will be unable to be processed if the above requirements are not met</w:t>
            </w:r>
          </w:p>
        </w:tc>
      </w:tr>
    </w:tbl>
    <w:p w14:paraId="7A6FE5C4" w14:textId="77777777" w:rsidR="00487A5B" w:rsidRPr="00487A5B" w:rsidRDefault="00487A5B" w:rsidP="00487A5B">
      <w:pPr>
        <w:spacing w:before="0" w:after="0"/>
        <w:rPr>
          <w:rFonts w:cs="Arial"/>
          <w:b/>
          <w:sz w:val="12"/>
          <w:szCs w:val="12"/>
          <w:lang w:eastAsia="en-AU"/>
        </w:rPr>
      </w:pPr>
    </w:p>
    <w:tbl>
      <w:tblPr>
        <w:tblStyle w:val="LightList1"/>
        <w:tblW w:w="9924" w:type="dxa"/>
        <w:tblInd w:w="-318" w:type="dxa"/>
        <w:tblLook w:val="04A0" w:firstRow="1" w:lastRow="0" w:firstColumn="1" w:lastColumn="0" w:noHBand="0" w:noVBand="1"/>
      </w:tblPr>
      <w:tblGrid>
        <w:gridCol w:w="9924"/>
      </w:tblGrid>
      <w:tr w:rsidR="00487A5B" w:rsidRPr="00487A5B" w14:paraId="5D5B6DF5" w14:textId="77777777" w:rsidTr="006063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4" w:type="dxa"/>
            <w:shd w:val="clear" w:color="auto" w:fill="BFBFBF"/>
          </w:tcPr>
          <w:p w14:paraId="31CE95F4" w14:textId="77777777" w:rsidR="00487A5B" w:rsidRPr="00487A5B" w:rsidRDefault="00487A5B" w:rsidP="00487A5B">
            <w:pPr>
              <w:numPr>
                <w:ilvl w:val="0"/>
                <w:numId w:val="30"/>
              </w:numPr>
              <w:tabs>
                <w:tab w:val="clear" w:pos="284"/>
                <w:tab w:val="clear" w:pos="2268"/>
              </w:tabs>
              <w:spacing w:before="60" w:after="60"/>
              <w:ind w:left="318" w:hanging="284"/>
              <w:rPr>
                <w:rFonts w:eastAsia="Times New Roman" w:cs="Arial"/>
                <w:sz w:val="20"/>
                <w:szCs w:val="20"/>
                <w:lang w:eastAsia="en-AU"/>
              </w:rPr>
            </w:pPr>
            <w:r w:rsidRPr="00487A5B">
              <w:rPr>
                <w:rFonts w:eastAsia="Times New Roman" w:cs="Arial"/>
                <w:color w:val="auto"/>
                <w:sz w:val="20"/>
                <w:szCs w:val="20"/>
                <w:lang w:eastAsia="en-AU"/>
              </w:rPr>
              <w:t>THE FOI PROCESS</w:t>
            </w:r>
          </w:p>
        </w:tc>
      </w:tr>
      <w:tr w:rsidR="00487A5B" w:rsidRPr="00487A5B" w14:paraId="4616986F" w14:textId="77777777" w:rsidTr="006063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4" w:type="dxa"/>
            <w:tcBorders>
              <w:left w:val="nil"/>
              <w:bottom w:val="nil"/>
              <w:right w:val="nil"/>
            </w:tcBorders>
          </w:tcPr>
          <w:p w14:paraId="17963250" w14:textId="77777777" w:rsidR="00487A5B" w:rsidRPr="00487A5B" w:rsidRDefault="00487A5B" w:rsidP="00487A5B">
            <w:pPr>
              <w:numPr>
                <w:ilvl w:val="0"/>
                <w:numId w:val="33"/>
              </w:numPr>
              <w:tabs>
                <w:tab w:val="clear" w:pos="284"/>
                <w:tab w:val="clear" w:pos="2268"/>
              </w:tabs>
              <w:spacing w:before="120" w:after="120"/>
              <w:ind w:left="318" w:hanging="284"/>
              <w:rPr>
                <w:rFonts w:eastAsia="Times New Roman" w:cs="Arial"/>
                <w:b w:val="0"/>
                <w:sz w:val="20"/>
                <w:szCs w:val="20"/>
                <w:lang w:eastAsia="en-AU"/>
              </w:rPr>
            </w:pPr>
            <w:r w:rsidRPr="00487A5B">
              <w:rPr>
                <w:rFonts w:eastAsia="Times New Roman" w:cs="Arial"/>
                <w:b w:val="0"/>
                <w:sz w:val="20"/>
                <w:szCs w:val="20"/>
                <w:lang w:eastAsia="en-AU"/>
              </w:rPr>
              <w:t>Once your application has been received by our office and deemed to valid (meeting the above requirements), we are required by law to provide your requested information within 45 calendar days.</w:t>
            </w:r>
          </w:p>
          <w:p w14:paraId="7814E686" w14:textId="77777777" w:rsidR="00487A5B" w:rsidRPr="00487A5B" w:rsidRDefault="00487A5B" w:rsidP="00487A5B">
            <w:pPr>
              <w:numPr>
                <w:ilvl w:val="0"/>
                <w:numId w:val="33"/>
              </w:numPr>
              <w:tabs>
                <w:tab w:val="clear" w:pos="284"/>
                <w:tab w:val="clear" w:pos="2268"/>
              </w:tabs>
              <w:spacing w:before="120" w:after="120"/>
              <w:ind w:left="318" w:hanging="284"/>
              <w:rPr>
                <w:rFonts w:eastAsia="Times New Roman" w:cs="Arial"/>
                <w:b w:val="0"/>
                <w:sz w:val="20"/>
                <w:szCs w:val="20"/>
                <w:lang w:eastAsia="en-AU"/>
              </w:rPr>
            </w:pPr>
            <w:r w:rsidRPr="00487A5B">
              <w:rPr>
                <w:rFonts w:eastAsia="Times New Roman" w:cs="Arial"/>
                <w:b w:val="0"/>
                <w:sz w:val="20"/>
                <w:szCs w:val="20"/>
                <w:lang w:eastAsia="en-AU"/>
              </w:rPr>
              <w:t>Your application will be processed as soon as practicable within the 45 calendar day timeframe. You will be notified if there are any foreseen delays.</w:t>
            </w:r>
          </w:p>
          <w:p w14:paraId="54DC9D1D" w14:textId="77777777" w:rsidR="00487A5B" w:rsidRPr="00487A5B" w:rsidRDefault="00487A5B" w:rsidP="00487A5B">
            <w:pPr>
              <w:numPr>
                <w:ilvl w:val="0"/>
                <w:numId w:val="33"/>
              </w:numPr>
              <w:tabs>
                <w:tab w:val="clear" w:pos="284"/>
                <w:tab w:val="clear" w:pos="2268"/>
              </w:tabs>
              <w:spacing w:before="120" w:after="120"/>
              <w:ind w:left="318" w:hanging="284"/>
              <w:rPr>
                <w:rFonts w:eastAsia="Times New Roman" w:cs="Arial"/>
                <w:b w:val="0"/>
                <w:sz w:val="20"/>
                <w:szCs w:val="20"/>
                <w:lang w:eastAsia="en-AU"/>
              </w:rPr>
            </w:pPr>
            <w:r w:rsidRPr="00487A5B">
              <w:rPr>
                <w:rFonts w:eastAsia="Times New Roman" w:cs="Arial"/>
                <w:b w:val="0"/>
                <w:sz w:val="20"/>
                <w:szCs w:val="20"/>
                <w:lang w:eastAsia="en-AU"/>
              </w:rPr>
              <w:t>For ease of access and portability, the requested information will be provided to you on a compact disc. We are happy to discuss alternate options with you when lodging your application if you wish to receive in an alternate format.</w:t>
            </w:r>
          </w:p>
          <w:p w14:paraId="2E8433BC" w14:textId="77777777" w:rsidR="00487A5B" w:rsidRPr="00487A5B" w:rsidRDefault="00487A5B" w:rsidP="00487A5B">
            <w:pPr>
              <w:numPr>
                <w:ilvl w:val="0"/>
                <w:numId w:val="33"/>
              </w:numPr>
              <w:tabs>
                <w:tab w:val="clear" w:pos="284"/>
                <w:tab w:val="clear" w:pos="2268"/>
              </w:tabs>
              <w:spacing w:before="120" w:after="120"/>
              <w:ind w:left="318" w:hanging="284"/>
              <w:rPr>
                <w:rFonts w:eastAsia="Times New Roman" w:cs="Arial"/>
                <w:b w:val="0"/>
                <w:sz w:val="20"/>
                <w:szCs w:val="20"/>
                <w:lang w:eastAsia="en-AU"/>
              </w:rPr>
            </w:pPr>
            <w:r w:rsidRPr="00487A5B">
              <w:rPr>
                <w:rFonts w:eastAsia="Times New Roman" w:cs="Arial"/>
                <w:b w:val="0"/>
                <w:sz w:val="20"/>
                <w:szCs w:val="20"/>
                <w:lang w:eastAsia="en-AU"/>
              </w:rPr>
              <w:t>Additional charges may apply for applications for copies of large volume medical records. An estimate of charges will be provided to you and approval sought before processing the application.</w:t>
            </w:r>
          </w:p>
          <w:p w14:paraId="20C170BE" w14:textId="77777777" w:rsidR="00487A5B" w:rsidRPr="00487A5B" w:rsidRDefault="00487A5B" w:rsidP="00487A5B">
            <w:pPr>
              <w:numPr>
                <w:ilvl w:val="0"/>
                <w:numId w:val="33"/>
              </w:numPr>
              <w:tabs>
                <w:tab w:val="clear" w:pos="284"/>
                <w:tab w:val="clear" w:pos="2268"/>
              </w:tabs>
              <w:spacing w:before="120" w:after="120"/>
              <w:ind w:left="318" w:hanging="284"/>
              <w:rPr>
                <w:rFonts w:eastAsia="Times New Roman" w:cs="Arial"/>
                <w:b w:val="0"/>
                <w:sz w:val="20"/>
                <w:szCs w:val="20"/>
                <w:lang w:eastAsia="en-AU"/>
              </w:rPr>
            </w:pPr>
            <w:r w:rsidRPr="00487A5B">
              <w:rPr>
                <w:rFonts w:eastAsia="Times New Roman" w:cs="Arial"/>
                <w:b w:val="0"/>
                <w:sz w:val="20"/>
                <w:szCs w:val="20"/>
                <w:lang w:eastAsia="en-AU"/>
              </w:rPr>
              <w:t>If you receive information that you believe contains inaccuracies, misleading, out of date or incorrect information, you have the right to request an amendment. This request must be in writing (can be done using this form) and must be accompanied by supporting documentation as evidence of your claim.</w:t>
            </w:r>
          </w:p>
          <w:p w14:paraId="380EDA67" w14:textId="77777777" w:rsidR="00487A5B" w:rsidRPr="00487A5B" w:rsidRDefault="00487A5B" w:rsidP="00487A5B">
            <w:pPr>
              <w:numPr>
                <w:ilvl w:val="0"/>
                <w:numId w:val="33"/>
              </w:numPr>
              <w:tabs>
                <w:tab w:val="clear" w:pos="284"/>
                <w:tab w:val="clear" w:pos="2268"/>
              </w:tabs>
              <w:spacing w:before="120" w:after="120"/>
              <w:ind w:left="318" w:hanging="284"/>
              <w:rPr>
                <w:rFonts w:eastAsia="Times New Roman" w:cs="Arial"/>
                <w:b w:val="0"/>
                <w:sz w:val="20"/>
                <w:szCs w:val="20"/>
                <w:lang w:eastAsia="en-AU"/>
              </w:rPr>
            </w:pPr>
            <w:r w:rsidRPr="00487A5B">
              <w:rPr>
                <w:rFonts w:eastAsia="Times New Roman" w:cs="Arial"/>
                <w:b w:val="0"/>
                <w:sz w:val="20"/>
                <w:szCs w:val="20"/>
                <w:lang w:eastAsia="en-AU"/>
              </w:rPr>
              <w:t>If you are not satisfied with the access provided, you have the right to seek an Internal Review. This can be done by submitting a request in writing to the FOI department within 30 days of receiving the Decision Maker’s notification letter.</w:t>
            </w:r>
          </w:p>
          <w:p w14:paraId="2CDD6FCB" w14:textId="77777777" w:rsidR="00487A5B" w:rsidRPr="00487A5B" w:rsidRDefault="00487A5B" w:rsidP="00487A5B">
            <w:pPr>
              <w:numPr>
                <w:ilvl w:val="0"/>
                <w:numId w:val="33"/>
              </w:numPr>
              <w:tabs>
                <w:tab w:val="clear" w:pos="284"/>
                <w:tab w:val="clear" w:pos="2268"/>
              </w:tabs>
              <w:spacing w:before="120" w:after="120"/>
              <w:ind w:left="318" w:hanging="284"/>
              <w:rPr>
                <w:rFonts w:eastAsia="Times New Roman" w:cs="Arial"/>
                <w:sz w:val="20"/>
                <w:szCs w:val="20"/>
                <w:lang w:eastAsia="en-AU"/>
              </w:rPr>
            </w:pPr>
            <w:r w:rsidRPr="00487A5B">
              <w:rPr>
                <w:rFonts w:eastAsia="Times New Roman" w:cs="Arial"/>
                <w:b w:val="0"/>
                <w:sz w:val="20"/>
                <w:szCs w:val="20"/>
                <w:lang w:eastAsia="en-AU"/>
              </w:rPr>
              <w:t xml:space="preserve">Further information on the FOI process in accordance with the FOI Act can be found on the Office of the Information Commissioner’s website: </w:t>
            </w:r>
            <w:hyperlink r:id="rId13" w:history="1">
              <w:r w:rsidRPr="00487A5B">
                <w:rPr>
                  <w:rFonts w:eastAsia="Times New Roman" w:cs="Arial"/>
                  <w:b w:val="0"/>
                  <w:color w:val="004B8D"/>
                  <w:sz w:val="20"/>
                  <w:szCs w:val="20"/>
                  <w:u w:val="single"/>
                  <w:lang w:eastAsia="en-AU"/>
                </w:rPr>
                <w:t>www.oic.wa.gov.au/en-au/</w:t>
              </w:r>
            </w:hyperlink>
            <w:r w:rsidRPr="00487A5B">
              <w:rPr>
                <w:rFonts w:eastAsia="Times New Roman" w:cs="Arial"/>
                <w:b w:val="0"/>
                <w:sz w:val="20"/>
                <w:szCs w:val="20"/>
                <w:lang w:eastAsia="en-AU"/>
              </w:rPr>
              <w:t>.</w:t>
            </w:r>
          </w:p>
        </w:tc>
      </w:tr>
    </w:tbl>
    <w:p w14:paraId="6BE2C46C" w14:textId="77777777" w:rsidR="00487A5B" w:rsidRPr="00487A5B" w:rsidRDefault="00487A5B" w:rsidP="00487A5B">
      <w:pPr>
        <w:spacing w:before="0" w:after="0"/>
        <w:rPr>
          <w:rFonts w:cs="Arial"/>
          <w:b/>
          <w:sz w:val="12"/>
          <w:szCs w:val="12"/>
          <w:lang w:eastAsia="en-AU"/>
        </w:rPr>
      </w:pPr>
    </w:p>
    <w:tbl>
      <w:tblPr>
        <w:tblStyle w:val="LightList1"/>
        <w:tblW w:w="9924" w:type="dxa"/>
        <w:tblInd w:w="-318" w:type="dxa"/>
        <w:tblLook w:val="04A0" w:firstRow="1" w:lastRow="0" w:firstColumn="1" w:lastColumn="0" w:noHBand="0" w:noVBand="1"/>
      </w:tblPr>
      <w:tblGrid>
        <w:gridCol w:w="2978"/>
        <w:gridCol w:w="6946"/>
      </w:tblGrid>
      <w:tr w:rsidR="00487A5B" w:rsidRPr="00487A5B" w14:paraId="20DCC634" w14:textId="77777777" w:rsidTr="006063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4" w:type="dxa"/>
            <w:gridSpan w:val="2"/>
            <w:shd w:val="clear" w:color="auto" w:fill="BFBFBF"/>
          </w:tcPr>
          <w:p w14:paraId="759644DD" w14:textId="77777777" w:rsidR="00487A5B" w:rsidRPr="00487A5B" w:rsidRDefault="00487A5B" w:rsidP="00487A5B">
            <w:pPr>
              <w:numPr>
                <w:ilvl w:val="0"/>
                <w:numId w:val="30"/>
              </w:numPr>
              <w:tabs>
                <w:tab w:val="clear" w:pos="284"/>
                <w:tab w:val="clear" w:pos="2268"/>
              </w:tabs>
              <w:spacing w:before="60" w:after="60"/>
              <w:ind w:left="318" w:hanging="284"/>
              <w:rPr>
                <w:rFonts w:eastAsia="Times New Roman" w:cs="Arial"/>
                <w:sz w:val="20"/>
                <w:szCs w:val="20"/>
                <w:lang w:eastAsia="en-AU"/>
              </w:rPr>
            </w:pPr>
            <w:r w:rsidRPr="00487A5B">
              <w:rPr>
                <w:rFonts w:eastAsia="Times New Roman" w:cs="Arial"/>
                <w:color w:val="auto"/>
                <w:sz w:val="20"/>
                <w:szCs w:val="20"/>
                <w:lang w:eastAsia="en-AU"/>
              </w:rPr>
              <w:t>FOI CONTACT DETAILS</w:t>
            </w:r>
          </w:p>
        </w:tc>
      </w:tr>
      <w:tr w:rsidR="00487A5B" w:rsidRPr="00487A5B" w14:paraId="01C623D3" w14:textId="77777777" w:rsidTr="006063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4" w:type="dxa"/>
            <w:gridSpan w:val="2"/>
            <w:tcBorders>
              <w:left w:val="nil"/>
              <w:right w:val="nil"/>
            </w:tcBorders>
          </w:tcPr>
          <w:p w14:paraId="50AC6C5E" w14:textId="77777777" w:rsidR="00487A5B" w:rsidRPr="00487A5B" w:rsidRDefault="00487A5B" w:rsidP="00487A5B">
            <w:pPr>
              <w:spacing w:before="0" w:after="0"/>
              <w:rPr>
                <w:rFonts w:eastAsia="Times New Roman" w:cs="Arial"/>
                <w:sz w:val="12"/>
                <w:szCs w:val="12"/>
                <w:lang w:eastAsia="en-AU"/>
              </w:rPr>
            </w:pPr>
          </w:p>
        </w:tc>
      </w:tr>
      <w:tr w:rsidR="00487A5B" w:rsidRPr="00487A5B" w14:paraId="277A81D3" w14:textId="77777777" w:rsidTr="00606323">
        <w:tc>
          <w:tcPr>
            <w:cnfStyle w:val="001000000000" w:firstRow="0" w:lastRow="0" w:firstColumn="1" w:lastColumn="0" w:oddVBand="0" w:evenVBand="0" w:oddHBand="0" w:evenHBand="0" w:firstRowFirstColumn="0" w:firstRowLastColumn="0" w:lastRowFirstColumn="0" w:lastRowLastColumn="0"/>
            <w:tcW w:w="2978" w:type="dxa"/>
            <w:tcBorders>
              <w:left w:val="single" w:sz="8" w:space="0" w:color="000000"/>
              <w:right w:val="single" w:sz="8" w:space="0" w:color="000000"/>
            </w:tcBorders>
          </w:tcPr>
          <w:p w14:paraId="295908AE" w14:textId="77777777" w:rsidR="00487A5B" w:rsidRPr="00487A5B" w:rsidRDefault="00487A5B" w:rsidP="00487A5B">
            <w:pPr>
              <w:spacing w:after="40"/>
              <w:rPr>
                <w:rFonts w:eastAsia="Times New Roman" w:cs="Arial"/>
                <w:sz w:val="20"/>
                <w:szCs w:val="20"/>
                <w:lang w:eastAsia="en-AU"/>
              </w:rPr>
            </w:pPr>
            <w:r w:rsidRPr="00487A5B">
              <w:rPr>
                <w:rFonts w:eastAsia="Times New Roman" w:cs="Arial"/>
                <w:sz w:val="20"/>
                <w:szCs w:val="20"/>
                <w:lang w:eastAsia="en-AU"/>
              </w:rPr>
              <w:t>Postal Address:</w:t>
            </w:r>
          </w:p>
        </w:tc>
        <w:tc>
          <w:tcPr>
            <w:tcW w:w="6946" w:type="dxa"/>
            <w:tcBorders>
              <w:left w:val="single" w:sz="8" w:space="0" w:color="000000"/>
              <w:right w:val="single" w:sz="8" w:space="0" w:color="000000"/>
            </w:tcBorders>
          </w:tcPr>
          <w:p w14:paraId="57AEC970" w14:textId="77777777" w:rsidR="00487A5B" w:rsidRPr="00487A5B" w:rsidRDefault="00487A5B" w:rsidP="00487A5B">
            <w:pPr>
              <w:spacing w:after="40"/>
              <w:cnfStyle w:val="000000000000" w:firstRow="0" w:lastRow="0" w:firstColumn="0" w:lastColumn="0" w:oddVBand="0" w:evenVBand="0" w:oddHBand="0" w:evenHBand="0" w:firstRowFirstColumn="0" w:firstRowLastColumn="0" w:lastRowFirstColumn="0" w:lastRowLastColumn="0"/>
              <w:rPr>
                <w:rFonts w:eastAsia="Times New Roman" w:cs="Arial"/>
                <w:bCs/>
                <w:sz w:val="20"/>
                <w:szCs w:val="20"/>
                <w:lang w:eastAsia="en-AU"/>
              </w:rPr>
            </w:pPr>
            <w:r w:rsidRPr="00487A5B">
              <w:rPr>
                <w:rFonts w:eastAsia="Times New Roman" w:cs="Arial"/>
                <w:bCs/>
                <w:sz w:val="20"/>
                <w:szCs w:val="20"/>
                <w:lang w:eastAsia="en-AU"/>
              </w:rPr>
              <w:t>Freedom of Information Department</w:t>
            </w:r>
          </w:p>
          <w:p w14:paraId="6772B071" w14:textId="77777777" w:rsidR="00487A5B" w:rsidRPr="00487A5B" w:rsidRDefault="00487A5B" w:rsidP="00487A5B">
            <w:pPr>
              <w:spacing w:after="40"/>
              <w:cnfStyle w:val="000000000000" w:firstRow="0" w:lastRow="0" w:firstColumn="0" w:lastColumn="0" w:oddVBand="0" w:evenVBand="0" w:oddHBand="0" w:evenHBand="0" w:firstRowFirstColumn="0" w:firstRowLastColumn="0" w:lastRowFirstColumn="0" w:lastRowLastColumn="0"/>
              <w:rPr>
                <w:rFonts w:eastAsia="Times New Roman" w:cs="Arial"/>
                <w:bCs/>
                <w:sz w:val="20"/>
                <w:szCs w:val="20"/>
                <w:lang w:eastAsia="en-AU"/>
              </w:rPr>
            </w:pPr>
            <w:r w:rsidRPr="00487A5B">
              <w:rPr>
                <w:rFonts w:eastAsia="Times New Roman" w:cs="Arial"/>
                <w:bCs/>
                <w:sz w:val="20"/>
                <w:szCs w:val="20"/>
                <w:lang w:eastAsia="en-AU"/>
              </w:rPr>
              <w:t>Level G, Galliers Entrance</w:t>
            </w:r>
          </w:p>
          <w:p w14:paraId="35E7C853" w14:textId="77777777" w:rsidR="00487A5B" w:rsidRPr="00487A5B" w:rsidRDefault="00487A5B" w:rsidP="00487A5B">
            <w:pPr>
              <w:spacing w:after="40"/>
              <w:cnfStyle w:val="000000000000" w:firstRow="0" w:lastRow="0" w:firstColumn="0" w:lastColumn="0" w:oddVBand="0" w:evenVBand="0" w:oddHBand="0" w:evenHBand="0" w:firstRowFirstColumn="0" w:firstRowLastColumn="0" w:lastRowFirstColumn="0" w:lastRowLastColumn="0"/>
              <w:rPr>
                <w:rFonts w:eastAsia="Times New Roman" w:cs="Arial"/>
                <w:bCs/>
                <w:sz w:val="20"/>
                <w:szCs w:val="20"/>
                <w:lang w:eastAsia="en-AU"/>
              </w:rPr>
            </w:pPr>
            <w:r w:rsidRPr="00487A5B">
              <w:rPr>
                <w:rFonts w:eastAsia="Times New Roman" w:cs="Arial"/>
                <w:bCs/>
                <w:sz w:val="20"/>
                <w:szCs w:val="20"/>
                <w:lang w:eastAsia="en-AU"/>
              </w:rPr>
              <w:t>Armadale Health Service</w:t>
            </w:r>
          </w:p>
          <w:p w14:paraId="17FCF9DD" w14:textId="77777777" w:rsidR="00487A5B" w:rsidRPr="00487A5B" w:rsidRDefault="00487A5B" w:rsidP="00487A5B">
            <w:pPr>
              <w:spacing w:after="40"/>
              <w:cnfStyle w:val="000000000000" w:firstRow="0" w:lastRow="0" w:firstColumn="0" w:lastColumn="0" w:oddVBand="0" w:evenVBand="0" w:oddHBand="0" w:evenHBand="0" w:firstRowFirstColumn="0" w:firstRowLastColumn="0" w:lastRowFirstColumn="0" w:lastRowLastColumn="0"/>
              <w:rPr>
                <w:rFonts w:eastAsia="Times New Roman" w:cs="Arial"/>
                <w:bCs/>
                <w:sz w:val="20"/>
                <w:szCs w:val="20"/>
                <w:lang w:eastAsia="en-AU"/>
              </w:rPr>
            </w:pPr>
            <w:r w:rsidRPr="00487A5B">
              <w:rPr>
                <w:rFonts w:eastAsia="Times New Roman" w:cs="Arial"/>
                <w:bCs/>
                <w:sz w:val="20"/>
                <w:szCs w:val="20"/>
                <w:lang w:eastAsia="en-AU"/>
              </w:rPr>
              <w:t>PO Box 460</w:t>
            </w:r>
          </w:p>
          <w:p w14:paraId="5F0A415D" w14:textId="77777777" w:rsidR="00487A5B" w:rsidRPr="00487A5B" w:rsidRDefault="00487A5B" w:rsidP="00487A5B">
            <w:pPr>
              <w:spacing w:after="40"/>
              <w:cnfStyle w:val="000000000000" w:firstRow="0" w:lastRow="0" w:firstColumn="0" w:lastColumn="0" w:oddVBand="0" w:evenVBand="0" w:oddHBand="0" w:evenHBand="0" w:firstRowFirstColumn="0" w:firstRowLastColumn="0" w:lastRowFirstColumn="0" w:lastRowLastColumn="0"/>
              <w:rPr>
                <w:rFonts w:eastAsia="Times New Roman" w:cs="Arial"/>
                <w:bCs/>
                <w:sz w:val="20"/>
                <w:szCs w:val="20"/>
                <w:lang w:eastAsia="en-AU"/>
              </w:rPr>
            </w:pPr>
            <w:r w:rsidRPr="00487A5B">
              <w:rPr>
                <w:rFonts w:eastAsia="Times New Roman" w:cs="Arial"/>
                <w:bCs/>
                <w:sz w:val="20"/>
                <w:szCs w:val="20"/>
                <w:lang w:eastAsia="en-AU"/>
              </w:rPr>
              <w:t>ARMADALE WA 6992</w:t>
            </w:r>
          </w:p>
        </w:tc>
      </w:tr>
      <w:tr w:rsidR="00487A5B" w:rsidRPr="00487A5B" w14:paraId="7ED3F653" w14:textId="77777777" w:rsidTr="006063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Borders>
              <w:right w:val="single" w:sz="8" w:space="0" w:color="000000"/>
            </w:tcBorders>
          </w:tcPr>
          <w:p w14:paraId="21D34ADB" w14:textId="77777777" w:rsidR="00487A5B" w:rsidRPr="00487A5B" w:rsidRDefault="00487A5B" w:rsidP="00487A5B">
            <w:pPr>
              <w:spacing w:after="40"/>
              <w:rPr>
                <w:rFonts w:eastAsia="Times New Roman" w:cs="Arial"/>
                <w:sz w:val="20"/>
                <w:szCs w:val="20"/>
                <w:lang w:eastAsia="en-AU"/>
              </w:rPr>
            </w:pPr>
            <w:r w:rsidRPr="00487A5B">
              <w:rPr>
                <w:rFonts w:eastAsia="Times New Roman" w:cs="Arial"/>
                <w:sz w:val="20"/>
                <w:szCs w:val="20"/>
                <w:lang w:eastAsia="en-AU"/>
              </w:rPr>
              <w:t>Email Address:</w:t>
            </w:r>
          </w:p>
        </w:tc>
        <w:tc>
          <w:tcPr>
            <w:tcW w:w="6946" w:type="dxa"/>
            <w:tcBorders>
              <w:left w:val="single" w:sz="8" w:space="0" w:color="000000"/>
            </w:tcBorders>
          </w:tcPr>
          <w:p w14:paraId="41EB66CF" w14:textId="306C1B1F" w:rsidR="00487A5B" w:rsidRPr="00487A5B" w:rsidRDefault="0027223D" w:rsidP="00487A5B">
            <w:pPr>
              <w:spacing w:after="40"/>
              <w:cnfStyle w:val="000000100000" w:firstRow="0" w:lastRow="0" w:firstColumn="0" w:lastColumn="0" w:oddVBand="0" w:evenVBand="0" w:oddHBand="1" w:evenHBand="0" w:firstRowFirstColumn="0" w:firstRowLastColumn="0" w:lastRowFirstColumn="0" w:lastRowLastColumn="0"/>
              <w:rPr>
                <w:rFonts w:eastAsia="Times New Roman" w:cs="Arial"/>
                <w:bCs/>
                <w:sz w:val="20"/>
                <w:szCs w:val="20"/>
                <w:lang w:eastAsia="en-AU"/>
              </w:rPr>
            </w:pPr>
            <w:hyperlink r:id="rId14" w:history="1">
              <w:r w:rsidRPr="00DA56FD">
                <w:rPr>
                  <w:rStyle w:val="Hyperlink"/>
                  <w:rFonts w:eastAsia="Times New Roman" w:cs="Arial"/>
                  <w:bCs/>
                  <w:sz w:val="20"/>
                  <w:szCs w:val="20"/>
                  <w:lang w:eastAsia="en-AU"/>
                </w:rPr>
                <w:t>SDH.FOI@health.wa.gov.au</w:t>
              </w:r>
            </w:hyperlink>
            <w:r w:rsidR="00487A5B" w:rsidRPr="00487A5B">
              <w:rPr>
                <w:rFonts w:eastAsia="Times New Roman" w:cs="Arial"/>
                <w:bCs/>
                <w:sz w:val="20"/>
                <w:szCs w:val="20"/>
                <w:lang w:eastAsia="en-AU"/>
              </w:rPr>
              <w:t xml:space="preserve"> </w:t>
            </w:r>
          </w:p>
        </w:tc>
      </w:tr>
      <w:tr w:rsidR="00487A5B" w:rsidRPr="00487A5B" w14:paraId="51B585F0" w14:textId="77777777" w:rsidTr="00606323">
        <w:tc>
          <w:tcPr>
            <w:cnfStyle w:val="001000000000" w:firstRow="0" w:lastRow="0" w:firstColumn="1" w:lastColumn="0" w:oddVBand="0" w:evenVBand="0" w:oddHBand="0" w:evenHBand="0" w:firstRowFirstColumn="0" w:firstRowLastColumn="0" w:lastRowFirstColumn="0" w:lastRowLastColumn="0"/>
            <w:tcW w:w="2978" w:type="dxa"/>
            <w:tcBorders>
              <w:right w:val="single" w:sz="8" w:space="0" w:color="000000"/>
            </w:tcBorders>
          </w:tcPr>
          <w:p w14:paraId="249DDA45" w14:textId="77777777" w:rsidR="00487A5B" w:rsidRPr="00487A5B" w:rsidRDefault="00487A5B" w:rsidP="00487A5B">
            <w:pPr>
              <w:spacing w:after="40"/>
              <w:rPr>
                <w:rFonts w:eastAsia="Times New Roman" w:cs="Arial"/>
                <w:sz w:val="20"/>
                <w:szCs w:val="20"/>
                <w:lang w:eastAsia="en-AU"/>
              </w:rPr>
            </w:pPr>
            <w:r w:rsidRPr="00487A5B">
              <w:rPr>
                <w:rFonts w:eastAsia="Times New Roman" w:cs="Arial"/>
                <w:sz w:val="20"/>
                <w:szCs w:val="20"/>
                <w:lang w:eastAsia="en-AU"/>
              </w:rPr>
              <w:t>Telephone No.:</w:t>
            </w:r>
          </w:p>
        </w:tc>
        <w:tc>
          <w:tcPr>
            <w:tcW w:w="6946" w:type="dxa"/>
            <w:tcBorders>
              <w:left w:val="single" w:sz="8" w:space="0" w:color="000000"/>
            </w:tcBorders>
          </w:tcPr>
          <w:p w14:paraId="56CB562B" w14:textId="77777777" w:rsidR="00487A5B" w:rsidRPr="00487A5B" w:rsidRDefault="00487A5B" w:rsidP="00487A5B">
            <w:pPr>
              <w:spacing w:after="40"/>
              <w:cnfStyle w:val="000000000000" w:firstRow="0" w:lastRow="0" w:firstColumn="0" w:lastColumn="0" w:oddVBand="0" w:evenVBand="0" w:oddHBand="0" w:evenHBand="0" w:firstRowFirstColumn="0" w:firstRowLastColumn="0" w:lastRowFirstColumn="0" w:lastRowLastColumn="0"/>
              <w:rPr>
                <w:rFonts w:eastAsia="Times New Roman" w:cs="Arial"/>
                <w:bCs/>
                <w:sz w:val="20"/>
                <w:szCs w:val="20"/>
                <w:lang w:eastAsia="en-AU"/>
              </w:rPr>
            </w:pPr>
            <w:r w:rsidRPr="00487A5B">
              <w:rPr>
                <w:rFonts w:eastAsia="Times New Roman" w:cs="Arial"/>
                <w:bCs/>
                <w:sz w:val="20"/>
                <w:szCs w:val="20"/>
                <w:lang w:eastAsia="en-AU"/>
              </w:rPr>
              <w:t>(08) 9391 2734</w:t>
            </w:r>
            <w:r w:rsidRPr="00487A5B">
              <w:rPr>
                <w:rFonts w:eastAsia="Times New Roman" w:cs="Arial"/>
                <w:bCs/>
                <w:sz w:val="20"/>
                <w:szCs w:val="20"/>
                <w:lang w:eastAsia="en-AU"/>
              </w:rPr>
              <w:tab/>
              <w:t>Monday-Friday (7:00am to 3:00pm)</w:t>
            </w:r>
          </w:p>
        </w:tc>
      </w:tr>
      <w:tr w:rsidR="00487A5B" w:rsidRPr="00487A5B" w14:paraId="7B5C615F" w14:textId="77777777" w:rsidTr="006063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Borders>
              <w:right w:val="single" w:sz="8" w:space="0" w:color="000000"/>
            </w:tcBorders>
          </w:tcPr>
          <w:p w14:paraId="3BE02B9E" w14:textId="77777777" w:rsidR="00487A5B" w:rsidRPr="00487A5B" w:rsidRDefault="00487A5B" w:rsidP="00487A5B">
            <w:pPr>
              <w:spacing w:after="40"/>
              <w:rPr>
                <w:rFonts w:eastAsia="Times New Roman" w:cs="Arial"/>
                <w:sz w:val="20"/>
                <w:szCs w:val="20"/>
                <w:lang w:eastAsia="en-AU"/>
              </w:rPr>
            </w:pPr>
            <w:r w:rsidRPr="00487A5B">
              <w:rPr>
                <w:rFonts w:eastAsia="Times New Roman" w:cs="Arial"/>
                <w:sz w:val="20"/>
                <w:szCs w:val="20"/>
                <w:lang w:eastAsia="en-AU"/>
              </w:rPr>
              <w:t>Website:</w:t>
            </w:r>
          </w:p>
        </w:tc>
        <w:tc>
          <w:tcPr>
            <w:tcW w:w="6946" w:type="dxa"/>
            <w:tcBorders>
              <w:left w:val="single" w:sz="8" w:space="0" w:color="000000"/>
            </w:tcBorders>
          </w:tcPr>
          <w:p w14:paraId="21F627AA" w14:textId="77777777" w:rsidR="00487A5B" w:rsidRPr="00487A5B" w:rsidRDefault="00487A5B" w:rsidP="00487A5B">
            <w:pPr>
              <w:spacing w:after="40"/>
              <w:cnfStyle w:val="000000100000" w:firstRow="0" w:lastRow="0" w:firstColumn="0" w:lastColumn="0" w:oddVBand="0" w:evenVBand="0" w:oddHBand="1" w:evenHBand="0" w:firstRowFirstColumn="0" w:firstRowLastColumn="0" w:lastRowFirstColumn="0" w:lastRowLastColumn="0"/>
              <w:rPr>
                <w:rFonts w:eastAsia="Times New Roman" w:cs="Arial"/>
                <w:bCs/>
                <w:sz w:val="20"/>
                <w:szCs w:val="20"/>
                <w:lang w:eastAsia="en-AU"/>
              </w:rPr>
            </w:pPr>
            <w:hyperlink r:id="rId15" w:history="1">
              <w:r w:rsidRPr="00487A5B">
                <w:rPr>
                  <w:rFonts w:eastAsia="Times New Roman" w:cs="Arial"/>
                  <w:bCs/>
                  <w:color w:val="0000FF"/>
                  <w:sz w:val="20"/>
                  <w:szCs w:val="20"/>
                  <w:u w:val="single"/>
                  <w:lang w:eastAsia="en-AU"/>
                </w:rPr>
                <w:t>www.ahs.health.wa.gov.au/For-patients-and-visitors/Freedom-of-Information</w:t>
              </w:r>
            </w:hyperlink>
            <w:r w:rsidRPr="00487A5B">
              <w:rPr>
                <w:rFonts w:eastAsia="Times New Roman" w:cs="Arial"/>
                <w:bCs/>
                <w:sz w:val="20"/>
                <w:szCs w:val="20"/>
                <w:lang w:eastAsia="en-AU"/>
              </w:rPr>
              <w:t xml:space="preserve"> </w:t>
            </w:r>
          </w:p>
        </w:tc>
      </w:tr>
    </w:tbl>
    <w:p w14:paraId="221077B1" w14:textId="77777777" w:rsidR="00487A5B" w:rsidRPr="00487A5B" w:rsidRDefault="00487A5B" w:rsidP="00487A5B">
      <w:pPr>
        <w:tabs>
          <w:tab w:val="clear" w:pos="284"/>
          <w:tab w:val="clear" w:pos="2268"/>
        </w:tabs>
        <w:spacing w:before="0" w:after="0"/>
        <w:rPr>
          <w:rFonts w:ascii="Times New Roman" w:eastAsia="Times New Roman" w:hAnsi="Times New Roman"/>
          <w:sz w:val="20"/>
          <w:szCs w:val="20"/>
        </w:rPr>
      </w:pPr>
    </w:p>
    <w:p w14:paraId="540664AF" w14:textId="77777777" w:rsidR="00A36894" w:rsidRPr="00A36894" w:rsidRDefault="00A36894" w:rsidP="00CB0BF9">
      <w:pPr>
        <w:spacing w:before="0" w:after="40"/>
        <w:ind w:left="-425"/>
        <w:rPr>
          <w:rFonts w:cs="Arial"/>
          <w:sz w:val="12"/>
          <w:szCs w:val="12"/>
          <w:lang w:eastAsia="en-AU"/>
        </w:rPr>
      </w:pPr>
    </w:p>
    <w:sectPr w:rsidR="00A36894" w:rsidRPr="00A36894" w:rsidSect="006224AD">
      <w:headerReference w:type="default" r:id="rId16"/>
      <w:footerReference w:type="default" r:id="rId17"/>
      <w:headerReference w:type="first" r:id="rId18"/>
      <w:footerReference w:type="first" r:id="rId19"/>
      <w:type w:val="continuous"/>
      <w:pgSz w:w="11906" w:h="16838" w:code="9"/>
      <w:pgMar w:top="711" w:right="1133" w:bottom="568" w:left="1440" w:header="0" w:footer="376"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D0A48D" w14:textId="77777777" w:rsidR="007B6F11" w:rsidRDefault="007B6F11" w:rsidP="00CA3DB2">
      <w:r>
        <w:separator/>
      </w:r>
    </w:p>
  </w:endnote>
  <w:endnote w:type="continuationSeparator" w:id="0">
    <w:p w14:paraId="0BD0A48E" w14:textId="77777777" w:rsidR="007B6F11" w:rsidRDefault="007B6F11" w:rsidP="00CA3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1475364"/>
      <w:docPartObj>
        <w:docPartGallery w:val="Page Numbers (Bottom of Page)"/>
        <w:docPartUnique/>
      </w:docPartObj>
    </w:sdtPr>
    <w:sdtEndPr>
      <w:rPr>
        <w:noProof/>
      </w:rPr>
    </w:sdtEndPr>
    <w:sdtContent>
      <w:p w14:paraId="17D2E962" w14:textId="481BC460" w:rsidR="00D517DE" w:rsidRDefault="00D517DE">
        <w:pPr>
          <w:pStyle w:val="Footer"/>
        </w:pPr>
        <w:r w:rsidRPr="00D517DE">
          <w:rPr>
            <w:rFonts w:asciiTheme="minorHAnsi" w:hAnsiTheme="minorHAnsi"/>
            <w:sz w:val="20"/>
          </w:rPr>
          <w:fldChar w:fldCharType="begin"/>
        </w:r>
        <w:r w:rsidRPr="00D517DE">
          <w:rPr>
            <w:rFonts w:asciiTheme="minorHAnsi" w:hAnsiTheme="minorHAnsi"/>
            <w:sz w:val="20"/>
          </w:rPr>
          <w:instrText xml:space="preserve"> PAGE   \* MERGEFORMAT </w:instrText>
        </w:r>
        <w:r w:rsidRPr="00D517DE">
          <w:rPr>
            <w:rFonts w:asciiTheme="minorHAnsi" w:hAnsiTheme="minorHAnsi"/>
            <w:sz w:val="20"/>
          </w:rPr>
          <w:fldChar w:fldCharType="separate"/>
        </w:r>
        <w:r w:rsidR="00730241">
          <w:rPr>
            <w:rFonts w:asciiTheme="minorHAnsi" w:hAnsiTheme="minorHAnsi"/>
            <w:noProof/>
            <w:sz w:val="20"/>
          </w:rPr>
          <w:t>2</w:t>
        </w:r>
        <w:r w:rsidRPr="00D517DE">
          <w:rPr>
            <w:rFonts w:asciiTheme="minorHAnsi" w:hAnsiTheme="minorHAnsi"/>
            <w:noProof/>
            <w:sz w:val="20"/>
          </w:rPr>
          <w:fldChar w:fldCharType="end"/>
        </w:r>
      </w:p>
    </w:sdtContent>
  </w:sdt>
  <w:p w14:paraId="0BD0A490" w14:textId="1B293B41" w:rsidR="00200366" w:rsidRPr="009349CE" w:rsidRDefault="00200366" w:rsidP="008F6517">
    <w:pPr>
      <w:pStyle w:val="Footer"/>
      <w:ind w:left="-851" w:hanging="14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ightList1"/>
      <w:tblW w:w="9924" w:type="dxa"/>
      <w:tblInd w:w="-318" w:type="dxa"/>
      <w:tblBorders>
        <w:top w:val="none" w:sz="0" w:space="0" w:color="auto"/>
        <w:left w:val="none" w:sz="0" w:space="0" w:color="auto"/>
        <w:bottom w:val="none" w:sz="0" w:space="0" w:color="auto"/>
        <w:right w:val="none" w:sz="0" w:space="0" w:color="auto"/>
      </w:tblBorders>
      <w:shd w:val="clear" w:color="auto" w:fill="FFFFFF" w:themeFill="background1"/>
      <w:tblLook w:val="04A0" w:firstRow="1" w:lastRow="0" w:firstColumn="1" w:lastColumn="0" w:noHBand="0" w:noVBand="1"/>
    </w:tblPr>
    <w:tblGrid>
      <w:gridCol w:w="4962"/>
      <w:gridCol w:w="4962"/>
    </w:tblGrid>
    <w:tr w:rsidR="009F4706" w:rsidRPr="003D2A30" w14:paraId="7E8C34CD" w14:textId="77777777" w:rsidTr="00374B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2" w:type="dxa"/>
          <w:shd w:val="clear" w:color="auto" w:fill="FFFFFF" w:themeFill="background1"/>
        </w:tcPr>
        <w:p w14:paraId="5C8D6900" w14:textId="42CDB956" w:rsidR="009F4706" w:rsidRPr="007230B6" w:rsidRDefault="009F4706" w:rsidP="00374B2F">
          <w:pPr>
            <w:spacing w:before="0" w:after="0"/>
            <w:ind w:left="602"/>
            <w:rPr>
              <w:rFonts w:cs="Arial"/>
              <w:b w:val="0"/>
              <w:bCs w:val="0"/>
              <w:color w:val="auto"/>
              <w:sz w:val="20"/>
              <w:szCs w:val="20"/>
              <w:lang w:eastAsia="en-AU"/>
            </w:rPr>
          </w:pPr>
        </w:p>
      </w:tc>
      <w:tc>
        <w:tcPr>
          <w:tcW w:w="4962" w:type="dxa"/>
          <w:shd w:val="clear" w:color="auto" w:fill="FFFFFF" w:themeFill="background1"/>
        </w:tcPr>
        <w:p w14:paraId="3EF95705" w14:textId="694BE125" w:rsidR="009F4706" w:rsidRPr="00B7612E" w:rsidRDefault="009F4706" w:rsidP="009F4706">
          <w:pPr>
            <w:spacing w:before="60" w:after="60"/>
            <w:cnfStyle w:val="100000000000" w:firstRow="1" w:lastRow="0" w:firstColumn="0" w:lastColumn="0" w:oddVBand="0" w:evenVBand="0" w:oddHBand="0" w:evenHBand="0" w:firstRowFirstColumn="0" w:firstRowLastColumn="0" w:lastRowFirstColumn="0" w:lastRowLastColumn="0"/>
            <w:rPr>
              <w:rFonts w:cs="Arial"/>
              <w:b w:val="0"/>
              <w:color w:val="auto"/>
              <w:sz w:val="20"/>
              <w:szCs w:val="20"/>
              <w:lang w:eastAsia="en-AU"/>
            </w:rPr>
          </w:pPr>
        </w:p>
      </w:tc>
    </w:tr>
  </w:tbl>
  <w:p w14:paraId="0BD0A494" w14:textId="264168A9" w:rsidR="00200366" w:rsidRPr="00107776" w:rsidRDefault="009F4706" w:rsidP="009F4706">
    <w:pPr>
      <w:pStyle w:val="Footer"/>
      <w:jc w:val="left"/>
      <w:rPr>
        <w:color w:val="FFFFFF"/>
      </w:rPr>
    </w:pPr>
    <w:r>
      <w:rPr>
        <w:noProof/>
      </w:rPr>
      <w:drawing>
        <wp:anchor distT="0" distB="0" distL="114300" distR="114300" simplePos="0" relativeHeight="251659776" behindDoc="0" locked="0" layoutInCell="1" allowOverlap="1" wp14:anchorId="1750CCD7" wp14:editId="5BAFAEE2">
          <wp:simplePos x="0" y="0"/>
          <wp:positionH relativeFrom="column">
            <wp:posOffset>-962025</wp:posOffset>
          </wp:positionH>
          <wp:positionV relativeFrom="paragraph">
            <wp:posOffset>179070</wp:posOffset>
          </wp:positionV>
          <wp:extent cx="7903845" cy="269875"/>
          <wp:effectExtent l="0" t="0" r="1905" b="0"/>
          <wp:wrapNone/>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3845" cy="269875"/>
                  </a:xfrm>
                  <a:prstGeom prst="rect">
                    <a:avLst/>
                  </a:prstGeom>
                  <a:noFill/>
                  <a:ln>
                    <a:noFill/>
                  </a:ln>
                </pic:spPr>
              </pic:pic>
            </a:graphicData>
          </a:graphic>
          <wp14:sizeRelH relativeFrom="page">
            <wp14:pctWidth>0</wp14:pctWidth>
          </wp14:sizeRelH>
          <wp14:sizeRelV relativeFrom="page">
            <wp14:pctHeight>0</wp14:pctHeight>
          </wp14:sizeRelV>
        </wp:anchor>
      </w:drawing>
    </w:r>
    <w:r w:rsidR="00EB6D63">
      <w:rPr>
        <w:noProof/>
      </w:rPr>
      <w:drawing>
        <wp:anchor distT="0" distB="0" distL="114300" distR="114300" simplePos="0" relativeHeight="251656704" behindDoc="0" locked="0" layoutInCell="1" allowOverlap="1" wp14:anchorId="0BD0A49F" wp14:editId="0BD0A4A0">
          <wp:simplePos x="0" y="0"/>
          <wp:positionH relativeFrom="column">
            <wp:posOffset>633730</wp:posOffset>
          </wp:positionH>
          <wp:positionV relativeFrom="paragraph">
            <wp:posOffset>8824595</wp:posOffset>
          </wp:positionV>
          <wp:extent cx="6388100" cy="1612900"/>
          <wp:effectExtent l="0" t="0" r="0" b="6350"/>
          <wp:wrapNone/>
          <wp:docPr id="17" name="Picture 9" descr="Description: Screen shot 2013-10-31 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Screen shot 2013-10-31 at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8100" cy="16129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D0A48B" w14:textId="77777777" w:rsidR="007B6F11" w:rsidRDefault="007B6F11" w:rsidP="00CA3DB2">
      <w:r>
        <w:separator/>
      </w:r>
    </w:p>
  </w:footnote>
  <w:footnote w:type="continuationSeparator" w:id="0">
    <w:p w14:paraId="0BD0A48C" w14:textId="77777777" w:rsidR="007B6F11" w:rsidRDefault="007B6F11" w:rsidP="00CA3D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0A48F" w14:textId="77777777" w:rsidR="00544290" w:rsidRDefault="00EB6D63">
    <w:pPr>
      <w:pStyle w:val="Header"/>
    </w:pPr>
    <w:r>
      <w:rPr>
        <w:noProof/>
      </w:rPr>
      <mc:AlternateContent>
        <mc:Choice Requires="wps">
          <w:drawing>
            <wp:anchor distT="0" distB="0" distL="114300" distR="114300" simplePos="0" relativeHeight="251658752" behindDoc="0" locked="0" layoutInCell="1" allowOverlap="1" wp14:anchorId="0BD0A495" wp14:editId="0BD0A496">
              <wp:simplePos x="0" y="0"/>
              <wp:positionH relativeFrom="column">
                <wp:posOffset>6570980</wp:posOffset>
              </wp:positionH>
              <wp:positionV relativeFrom="paragraph">
                <wp:posOffset>10207625</wp:posOffset>
              </wp:positionV>
              <wp:extent cx="342900" cy="22860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2286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0BD0A4A1" w14:textId="77777777" w:rsidR="008F6517" w:rsidRPr="004B66A6" w:rsidRDefault="008F6517" w:rsidP="008F6517">
                          <w:pPr>
                            <w:pStyle w:val="Footer"/>
                          </w:pPr>
                          <w:r w:rsidRPr="008F6517">
                            <w:rPr>
                              <w:sz w:val="16"/>
                              <w:szCs w:val="16"/>
                            </w:rPr>
                            <w:fldChar w:fldCharType="begin"/>
                          </w:r>
                          <w:r w:rsidRPr="008F6517">
                            <w:rPr>
                              <w:sz w:val="16"/>
                              <w:szCs w:val="16"/>
                            </w:rPr>
                            <w:instrText xml:space="preserve"> PAGE   \* MERGEFORMAT </w:instrText>
                          </w:r>
                          <w:r w:rsidRPr="008F6517">
                            <w:rPr>
                              <w:sz w:val="16"/>
                              <w:szCs w:val="16"/>
                            </w:rPr>
                            <w:fldChar w:fldCharType="separate"/>
                          </w:r>
                          <w:r w:rsidR="00730241">
                            <w:rPr>
                              <w:noProof/>
                              <w:sz w:val="16"/>
                              <w:szCs w:val="16"/>
                            </w:rPr>
                            <w:t>2</w:t>
                          </w:r>
                          <w:r w:rsidRPr="008F6517">
                            <w:rPr>
                              <w:noProof/>
                              <w:sz w:val="16"/>
                              <w:szCs w:val="16"/>
                            </w:rPr>
                            <w:fldChar w:fldCharType="end"/>
                          </w:r>
                          <w:r w:rsidR="00EB6D63">
                            <w:rPr>
                              <w:noProof/>
                            </w:rPr>
                            <w:drawing>
                              <wp:inline distT="0" distB="0" distL="0" distR="0" wp14:anchorId="0BD0A4A3" wp14:editId="0BD0A4A4">
                                <wp:extent cx="6392545" cy="1614170"/>
                                <wp:effectExtent l="0" t="0" r="8255" b="5080"/>
                                <wp:docPr id="1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2545" cy="1614170"/>
                                        </a:xfrm>
                                        <a:prstGeom prst="rect">
                                          <a:avLst/>
                                        </a:prstGeom>
                                        <a:noFill/>
                                        <a:ln>
                                          <a:noFill/>
                                        </a:ln>
                                      </pic:spPr>
                                    </pic:pic>
                                  </a:graphicData>
                                </a:graphic>
                              </wp:inline>
                            </w:drawing>
                          </w:r>
                        </w:p>
                        <w:p w14:paraId="0BD0A4A2" w14:textId="77777777" w:rsidR="008F6517" w:rsidRPr="00FB0011" w:rsidRDefault="008F6517" w:rsidP="008F651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margin-left:517.4pt;margin-top:803.75pt;width:27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" filled="f" stroked="f">
              <v:path arrowok="t"/>
              <v:textbox>
                <w:txbxContent>
                  <w:p w14:paraId="0BD0A4A1" w14:textId="77777777" w:rsidR="008F6517" w:rsidRPr="004B66A6" w:rsidRDefault="008F6517" w:rsidP="008F6517">
                    <w:pPr>
                      <w:pStyle w:val="Footer"/>
                    </w:pPr>
                    <w:r w:rsidRPr="008F6517">
                      <w:rPr>
                        <w:sz w:val="16"/>
                        <w:szCs w:val="16"/>
                      </w:rPr>
                      <w:fldChar w:fldCharType="begin"/>
                    </w:r>
                    <w:r w:rsidRPr="008F6517">
                      <w:rPr>
                        <w:sz w:val="16"/>
                        <w:szCs w:val="16"/>
                      </w:rPr>
                      <w:instrText xml:space="preserve"> PAGE   \* MERGEFORMAT </w:instrText>
                    </w:r>
                    <w:r w:rsidRPr="008F6517">
                      <w:rPr>
                        <w:sz w:val="16"/>
                        <w:szCs w:val="16"/>
                      </w:rPr>
                      <w:fldChar w:fldCharType="separate"/>
                    </w:r>
                    <w:r w:rsidR="00730241">
                      <w:rPr>
                        <w:noProof/>
                        <w:sz w:val="16"/>
                        <w:szCs w:val="16"/>
                      </w:rPr>
                      <w:t>2</w:t>
                    </w:r>
                    <w:r w:rsidRPr="008F6517">
                      <w:rPr>
                        <w:noProof/>
                        <w:sz w:val="16"/>
                        <w:szCs w:val="16"/>
                      </w:rPr>
                      <w:fldChar w:fldCharType="end"/>
                    </w:r>
                    <w:r w:rsidR="00EB6D63">
                      <w:rPr>
                        <w:noProof/>
                      </w:rPr>
                      <w:drawing>
                        <wp:inline distT="0" distB="0" distL="0" distR="0" wp14:anchorId="0BD0A4A3" wp14:editId="0BD0A4A4">
                          <wp:extent cx="6392545" cy="1614170"/>
                          <wp:effectExtent l="0" t="0" r="8255" b="5080"/>
                          <wp:docPr id="1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2545" cy="1614170"/>
                                  </a:xfrm>
                                  <a:prstGeom prst="rect">
                                    <a:avLst/>
                                  </a:prstGeom>
                                  <a:noFill/>
                                  <a:ln>
                                    <a:noFill/>
                                  </a:ln>
                                </pic:spPr>
                              </pic:pic>
                            </a:graphicData>
                          </a:graphic>
                        </wp:inline>
                      </w:drawing>
                    </w:r>
                  </w:p>
                  <w:p w14:paraId="0BD0A4A2" w14:textId="77777777" w:rsidR="008F6517" w:rsidRPr="00FB0011" w:rsidRDefault="008F6517" w:rsidP="008F6517">
                    <w:pPr>
                      <w:rPr>
                        <w:sz w:val="16"/>
                        <w:szCs w:val="16"/>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0A491" w14:textId="77777777" w:rsidR="00116220" w:rsidRDefault="00EB6D63" w:rsidP="000B335E">
    <w:pPr>
      <w:ind w:left="-851" w:firstLine="141"/>
    </w:pPr>
    <w:r>
      <w:rPr>
        <w:noProof/>
        <w:lang w:eastAsia="en-AU"/>
      </w:rPr>
      <w:drawing>
        <wp:inline distT="0" distB="0" distL="0" distR="0" wp14:anchorId="0BD0A49B" wp14:editId="0BD0A49C">
          <wp:extent cx="7489825" cy="962025"/>
          <wp:effectExtent l="0" t="0" r="0" b="9525"/>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9825" cy="962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2266586"/>
    <w:lvl w:ilvl="0">
      <w:start w:val="1"/>
      <w:numFmt w:val="bullet"/>
      <w:lvlText w:val=""/>
      <w:lvlJc w:val="left"/>
      <w:pPr>
        <w:tabs>
          <w:tab w:val="num" w:pos="-360"/>
        </w:tabs>
        <w:ind w:left="-360" w:firstLine="0"/>
      </w:pPr>
      <w:rPr>
        <w:rFonts w:ascii="Symbol" w:hAnsi="Symbol" w:hint="default"/>
      </w:rPr>
    </w:lvl>
    <w:lvl w:ilvl="1">
      <w:start w:val="1"/>
      <w:numFmt w:val="bullet"/>
      <w:lvlText w:val=""/>
      <w:lvlJc w:val="left"/>
      <w:pPr>
        <w:tabs>
          <w:tab w:val="num" w:pos="360"/>
        </w:tabs>
        <w:ind w:left="720" w:hanging="360"/>
      </w:pPr>
      <w:rPr>
        <w:rFonts w:ascii="Symbol" w:hAnsi="Symbol" w:hint="default"/>
      </w:rPr>
    </w:lvl>
    <w:lvl w:ilvl="2">
      <w:start w:val="1"/>
      <w:numFmt w:val="bullet"/>
      <w:lvlText w:val="o"/>
      <w:lvlJc w:val="left"/>
      <w:pPr>
        <w:tabs>
          <w:tab w:val="num" w:pos="1080"/>
        </w:tabs>
        <w:ind w:left="1440" w:hanging="360"/>
      </w:pPr>
      <w:rPr>
        <w:rFonts w:ascii="Courier New" w:hAnsi="Courier New" w:hint="default"/>
      </w:rPr>
    </w:lvl>
    <w:lvl w:ilvl="3">
      <w:start w:val="1"/>
      <w:numFmt w:val="bullet"/>
      <w:lvlText w:val=""/>
      <w:lvlJc w:val="left"/>
      <w:pPr>
        <w:tabs>
          <w:tab w:val="num" w:pos="1800"/>
        </w:tabs>
        <w:ind w:left="2160" w:hanging="360"/>
      </w:pPr>
      <w:rPr>
        <w:rFonts w:ascii="Wingdings" w:hAnsi="Wingdings" w:hint="default"/>
      </w:rPr>
    </w:lvl>
    <w:lvl w:ilvl="4">
      <w:start w:val="1"/>
      <w:numFmt w:val="bullet"/>
      <w:lvlText w:val=""/>
      <w:lvlJc w:val="left"/>
      <w:pPr>
        <w:tabs>
          <w:tab w:val="num" w:pos="2520"/>
        </w:tabs>
        <w:ind w:left="2880" w:hanging="360"/>
      </w:pPr>
      <w:rPr>
        <w:rFonts w:ascii="Wingdings" w:hAnsi="Wingdings" w:hint="default"/>
      </w:rPr>
    </w:lvl>
    <w:lvl w:ilvl="5">
      <w:start w:val="1"/>
      <w:numFmt w:val="bullet"/>
      <w:lvlText w:val=""/>
      <w:lvlJc w:val="left"/>
      <w:pPr>
        <w:tabs>
          <w:tab w:val="num" w:pos="3240"/>
        </w:tabs>
        <w:ind w:left="3600" w:hanging="360"/>
      </w:pPr>
      <w:rPr>
        <w:rFonts w:ascii="Symbol" w:hAnsi="Symbol" w:hint="default"/>
      </w:rPr>
    </w:lvl>
    <w:lvl w:ilvl="6">
      <w:start w:val="1"/>
      <w:numFmt w:val="bullet"/>
      <w:lvlText w:val="o"/>
      <w:lvlJc w:val="left"/>
      <w:pPr>
        <w:tabs>
          <w:tab w:val="num" w:pos="3960"/>
        </w:tabs>
        <w:ind w:left="4320" w:hanging="360"/>
      </w:pPr>
      <w:rPr>
        <w:rFonts w:ascii="Courier New" w:hAnsi="Courier New" w:hint="default"/>
      </w:rPr>
    </w:lvl>
    <w:lvl w:ilvl="7">
      <w:start w:val="1"/>
      <w:numFmt w:val="bullet"/>
      <w:lvlText w:val=""/>
      <w:lvlJc w:val="left"/>
      <w:pPr>
        <w:tabs>
          <w:tab w:val="num" w:pos="4680"/>
        </w:tabs>
        <w:ind w:left="5040" w:hanging="360"/>
      </w:pPr>
      <w:rPr>
        <w:rFonts w:ascii="Wingdings" w:hAnsi="Wingdings" w:hint="default"/>
      </w:rPr>
    </w:lvl>
    <w:lvl w:ilvl="8">
      <w:start w:val="1"/>
      <w:numFmt w:val="bullet"/>
      <w:lvlText w:val=""/>
      <w:lvlJc w:val="left"/>
      <w:pPr>
        <w:tabs>
          <w:tab w:val="num" w:pos="5400"/>
        </w:tabs>
        <w:ind w:left="5760" w:hanging="360"/>
      </w:pPr>
      <w:rPr>
        <w:rFonts w:ascii="Wingdings" w:hAnsi="Wingdings" w:hint="default"/>
      </w:rPr>
    </w:lvl>
  </w:abstractNum>
  <w:abstractNum w:abstractNumId="1">
    <w:nsid w:val="FFFFFF7C"/>
    <w:multiLevelType w:val="singleLevel"/>
    <w:tmpl w:val="9664EDCE"/>
    <w:lvl w:ilvl="0">
      <w:start w:val="1"/>
      <w:numFmt w:val="decimal"/>
      <w:lvlText w:val="%1."/>
      <w:lvlJc w:val="left"/>
      <w:pPr>
        <w:tabs>
          <w:tab w:val="num" w:pos="1492"/>
        </w:tabs>
        <w:ind w:left="1492" w:hanging="360"/>
      </w:pPr>
    </w:lvl>
  </w:abstractNum>
  <w:abstractNum w:abstractNumId="2">
    <w:nsid w:val="FFFFFF7D"/>
    <w:multiLevelType w:val="singleLevel"/>
    <w:tmpl w:val="1B22285C"/>
    <w:lvl w:ilvl="0">
      <w:start w:val="1"/>
      <w:numFmt w:val="decimal"/>
      <w:lvlText w:val="%1."/>
      <w:lvlJc w:val="left"/>
      <w:pPr>
        <w:tabs>
          <w:tab w:val="num" w:pos="1209"/>
        </w:tabs>
        <w:ind w:left="1209" w:hanging="360"/>
      </w:pPr>
    </w:lvl>
  </w:abstractNum>
  <w:abstractNum w:abstractNumId="3">
    <w:nsid w:val="FFFFFF7E"/>
    <w:multiLevelType w:val="singleLevel"/>
    <w:tmpl w:val="69822220"/>
    <w:lvl w:ilvl="0">
      <w:start w:val="1"/>
      <w:numFmt w:val="decimal"/>
      <w:lvlText w:val="%1."/>
      <w:lvlJc w:val="left"/>
      <w:pPr>
        <w:tabs>
          <w:tab w:val="num" w:pos="926"/>
        </w:tabs>
        <w:ind w:left="926" w:hanging="360"/>
      </w:pPr>
    </w:lvl>
  </w:abstractNum>
  <w:abstractNum w:abstractNumId="4">
    <w:nsid w:val="FFFFFF7F"/>
    <w:multiLevelType w:val="singleLevel"/>
    <w:tmpl w:val="CFE64AC4"/>
    <w:lvl w:ilvl="0">
      <w:start w:val="1"/>
      <w:numFmt w:val="decimal"/>
      <w:lvlText w:val="%1."/>
      <w:lvlJc w:val="left"/>
      <w:pPr>
        <w:tabs>
          <w:tab w:val="num" w:pos="643"/>
        </w:tabs>
        <w:ind w:left="643" w:hanging="360"/>
      </w:pPr>
    </w:lvl>
  </w:abstractNum>
  <w:abstractNum w:abstractNumId="5">
    <w:nsid w:val="FFFFFF80"/>
    <w:multiLevelType w:val="singleLevel"/>
    <w:tmpl w:val="1C369EB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DEE0E6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21064CE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71DC9F2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6CC1228"/>
    <w:lvl w:ilvl="0">
      <w:start w:val="1"/>
      <w:numFmt w:val="decimal"/>
      <w:lvlText w:val="%1."/>
      <w:lvlJc w:val="left"/>
      <w:pPr>
        <w:tabs>
          <w:tab w:val="num" w:pos="360"/>
        </w:tabs>
        <w:ind w:left="360" w:hanging="360"/>
      </w:pPr>
    </w:lvl>
  </w:abstractNum>
  <w:abstractNum w:abstractNumId="10">
    <w:nsid w:val="FFFFFF89"/>
    <w:multiLevelType w:val="singleLevel"/>
    <w:tmpl w:val="C20E172C"/>
    <w:lvl w:ilvl="0">
      <w:start w:val="1"/>
      <w:numFmt w:val="bullet"/>
      <w:lvlText w:val=""/>
      <w:lvlJc w:val="left"/>
      <w:pPr>
        <w:tabs>
          <w:tab w:val="num" w:pos="360"/>
        </w:tabs>
        <w:ind w:left="360" w:hanging="360"/>
      </w:pPr>
      <w:rPr>
        <w:rFonts w:ascii="Symbol" w:hAnsi="Symbol" w:hint="default"/>
      </w:rPr>
    </w:lvl>
  </w:abstractNum>
  <w:abstractNum w:abstractNumId="11">
    <w:nsid w:val="040845CE"/>
    <w:multiLevelType w:val="hybridMultilevel"/>
    <w:tmpl w:val="10029E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0BFA2B21"/>
    <w:multiLevelType w:val="hybridMultilevel"/>
    <w:tmpl w:val="989293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0583424"/>
    <w:multiLevelType w:val="hybridMultilevel"/>
    <w:tmpl w:val="F7647F56"/>
    <w:lvl w:ilvl="0" w:tplc="193A361C">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14">
    <w:nsid w:val="10A83983"/>
    <w:multiLevelType w:val="hybridMultilevel"/>
    <w:tmpl w:val="4632612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
    <w:nsid w:val="14B878A9"/>
    <w:multiLevelType w:val="hybridMultilevel"/>
    <w:tmpl w:val="5E2676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Symbol"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Symbol" w:hint="default"/>
      </w:rPr>
    </w:lvl>
    <w:lvl w:ilvl="8" w:tplc="0C090005">
      <w:start w:val="1"/>
      <w:numFmt w:val="bullet"/>
      <w:lvlText w:val=""/>
      <w:lvlJc w:val="left"/>
      <w:pPr>
        <w:ind w:left="6480" w:hanging="360"/>
      </w:pPr>
      <w:rPr>
        <w:rFonts w:ascii="Wingdings" w:hAnsi="Wingdings" w:hint="default"/>
      </w:rPr>
    </w:lvl>
  </w:abstractNum>
  <w:abstractNum w:abstractNumId="16">
    <w:nsid w:val="18983F88"/>
    <w:multiLevelType w:val="hybridMultilevel"/>
    <w:tmpl w:val="016E1686"/>
    <w:lvl w:ilvl="0" w:tplc="3E942AA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B315BA5"/>
    <w:multiLevelType w:val="hybridMultilevel"/>
    <w:tmpl w:val="1A3AA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8DF1BB0"/>
    <w:multiLevelType w:val="hybridMultilevel"/>
    <w:tmpl w:val="E3A02CDA"/>
    <w:lvl w:ilvl="0" w:tplc="31D4F15C">
      <w:start w:val="1"/>
      <w:numFmt w:val="bullet"/>
      <w:pStyle w:val="ColorfulList-Accent1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C684C77"/>
    <w:multiLevelType w:val="hybridMultilevel"/>
    <w:tmpl w:val="2E6654AA"/>
    <w:lvl w:ilvl="0" w:tplc="2E887EF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1A712E4"/>
    <w:multiLevelType w:val="multilevel"/>
    <w:tmpl w:val="F5A8C140"/>
    <w:lvl w:ilvl="0">
      <w:start w:val="1"/>
      <w:numFmt w:val="bullet"/>
      <w:lvlText w:val=""/>
      <w:lvlJc w:val="left"/>
      <w:pPr>
        <w:tabs>
          <w:tab w:val="num" w:pos="1800"/>
        </w:tabs>
        <w:ind w:left="1800" w:hanging="360"/>
      </w:pPr>
      <w:rPr>
        <w:rFonts w:ascii="Symbol" w:hAnsi="Symbol" w:hint="default"/>
      </w:rPr>
    </w:lvl>
    <w:lvl w:ilvl="1">
      <w:start w:val="1"/>
      <w:numFmt w:val="decimal"/>
      <w:lvlText w:val="%1.%2."/>
      <w:lvlJc w:val="left"/>
      <w:pPr>
        <w:tabs>
          <w:tab w:val="num" w:pos="2232"/>
        </w:tabs>
        <w:ind w:left="2232" w:hanging="432"/>
      </w:pPr>
      <w:rPr>
        <w:rFonts w:cs="Times New Roman" w:hint="default"/>
      </w:rPr>
    </w:lvl>
    <w:lvl w:ilvl="2">
      <w:start w:val="1"/>
      <w:numFmt w:val="decimal"/>
      <w:lvlText w:val="%1.%2.%3."/>
      <w:lvlJc w:val="left"/>
      <w:pPr>
        <w:tabs>
          <w:tab w:val="num" w:pos="2664"/>
        </w:tabs>
        <w:ind w:left="2664" w:hanging="504"/>
      </w:pPr>
      <w:rPr>
        <w:rFonts w:cs="Times New Roman" w:hint="default"/>
      </w:rPr>
    </w:lvl>
    <w:lvl w:ilvl="3">
      <w:start w:val="1"/>
      <w:numFmt w:val="decimal"/>
      <w:lvlText w:val="%1.%2.%3.%4."/>
      <w:lvlJc w:val="left"/>
      <w:pPr>
        <w:tabs>
          <w:tab w:val="num" w:pos="3168"/>
        </w:tabs>
        <w:ind w:left="3168" w:hanging="648"/>
      </w:pPr>
      <w:rPr>
        <w:rFonts w:cs="Times New Roman" w:hint="default"/>
      </w:rPr>
    </w:lvl>
    <w:lvl w:ilvl="4">
      <w:start w:val="1"/>
      <w:numFmt w:val="decimal"/>
      <w:lvlText w:val="%1.%2.%3.%4.%5."/>
      <w:lvlJc w:val="left"/>
      <w:pPr>
        <w:tabs>
          <w:tab w:val="num" w:pos="3672"/>
        </w:tabs>
        <w:ind w:left="3672" w:hanging="792"/>
      </w:pPr>
      <w:rPr>
        <w:rFonts w:cs="Times New Roman" w:hint="default"/>
      </w:rPr>
    </w:lvl>
    <w:lvl w:ilvl="5">
      <w:start w:val="1"/>
      <w:numFmt w:val="decimal"/>
      <w:lvlText w:val="%1.%2.%3.%4.%5.%6."/>
      <w:lvlJc w:val="left"/>
      <w:pPr>
        <w:tabs>
          <w:tab w:val="num" w:pos="4176"/>
        </w:tabs>
        <w:ind w:left="4176" w:hanging="936"/>
      </w:pPr>
      <w:rPr>
        <w:rFonts w:cs="Times New Roman" w:hint="default"/>
      </w:rPr>
    </w:lvl>
    <w:lvl w:ilvl="6">
      <w:start w:val="1"/>
      <w:numFmt w:val="decimal"/>
      <w:lvlText w:val="%1.%2.%3.%4.%5.%6.%7."/>
      <w:lvlJc w:val="left"/>
      <w:pPr>
        <w:tabs>
          <w:tab w:val="num" w:pos="4680"/>
        </w:tabs>
        <w:ind w:left="4680" w:hanging="1080"/>
      </w:pPr>
      <w:rPr>
        <w:rFonts w:cs="Times New Roman" w:hint="default"/>
      </w:rPr>
    </w:lvl>
    <w:lvl w:ilvl="7">
      <w:start w:val="1"/>
      <w:numFmt w:val="decimal"/>
      <w:lvlText w:val="%1.%2.%3.%4.%5.%6.%7.%8."/>
      <w:lvlJc w:val="left"/>
      <w:pPr>
        <w:tabs>
          <w:tab w:val="num" w:pos="5184"/>
        </w:tabs>
        <w:ind w:left="5184" w:hanging="1224"/>
      </w:pPr>
      <w:rPr>
        <w:rFonts w:cs="Times New Roman" w:hint="default"/>
      </w:rPr>
    </w:lvl>
    <w:lvl w:ilvl="8">
      <w:start w:val="1"/>
      <w:numFmt w:val="decimal"/>
      <w:lvlText w:val="%1.%2.%3.%4.%5.%6.%7.%8.%9."/>
      <w:lvlJc w:val="left"/>
      <w:pPr>
        <w:tabs>
          <w:tab w:val="num" w:pos="5760"/>
        </w:tabs>
        <w:ind w:left="5760" w:hanging="1440"/>
      </w:pPr>
      <w:rPr>
        <w:rFonts w:cs="Times New Roman" w:hint="default"/>
      </w:rPr>
    </w:lvl>
  </w:abstractNum>
  <w:abstractNum w:abstractNumId="21">
    <w:nsid w:val="44A35DE0"/>
    <w:multiLevelType w:val="hybridMultilevel"/>
    <w:tmpl w:val="10029E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81D5237"/>
    <w:multiLevelType w:val="hybridMultilevel"/>
    <w:tmpl w:val="7C2C24F8"/>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3">
    <w:nsid w:val="495E6854"/>
    <w:multiLevelType w:val="hybridMultilevel"/>
    <w:tmpl w:val="4DFACB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Symbol"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Symbol" w:hint="default"/>
      </w:rPr>
    </w:lvl>
    <w:lvl w:ilvl="8" w:tplc="0C090005">
      <w:start w:val="1"/>
      <w:numFmt w:val="bullet"/>
      <w:lvlText w:val=""/>
      <w:lvlJc w:val="left"/>
      <w:pPr>
        <w:ind w:left="6480" w:hanging="360"/>
      </w:pPr>
      <w:rPr>
        <w:rFonts w:ascii="Wingdings" w:hAnsi="Wingdings" w:hint="default"/>
      </w:rPr>
    </w:lvl>
  </w:abstractNum>
  <w:abstractNum w:abstractNumId="24">
    <w:nsid w:val="4DE040A6"/>
    <w:multiLevelType w:val="hybridMultilevel"/>
    <w:tmpl w:val="A0845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2F776BD"/>
    <w:multiLevelType w:val="hybridMultilevel"/>
    <w:tmpl w:val="F2B80AF2"/>
    <w:lvl w:ilvl="0" w:tplc="0C090003">
      <w:start w:val="1"/>
      <w:numFmt w:val="bullet"/>
      <w:lvlText w:val="o"/>
      <w:lvlJc w:val="left"/>
      <w:pPr>
        <w:ind w:left="720" w:hanging="360"/>
      </w:pPr>
      <w:rPr>
        <w:rFonts w:ascii="Courier New" w:hAnsi="Courier New" w:hint="default"/>
        <w:color w:val="00929F"/>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46D0647"/>
    <w:multiLevelType w:val="multilevel"/>
    <w:tmpl w:val="EFD42B4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13"/>
        </w:tabs>
        <w:ind w:left="1213"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7">
    <w:nsid w:val="686B309C"/>
    <w:multiLevelType w:val="hybridMultilevel"/>
    <w:tmpl w:val="B43AAA6C"/>
    <w:lvl w:ilvl="0" w:tplc="8278AD30">
      <w:numFmt w:val="bullet"/>
      <w:lvlText w:val="-"/>
      <w:lvlJc w:val="left"/>
      <w:pPr>
        <w:ind w:left="720" w:hanging="360"/>
      </w:pPr>
      <w:rPr>
        <w:rFonts w:ascii="Calibri" w:eastAsia="Times New Roman" w:hAnsi="Calibri"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28">
    <w:nsid w:val="6A341124"/>
    <w:multiLevelType w:val="hybridMultilevel"/>
    <w:tmpl w:val="2690E5EC"/>
    <w:lvl w:ilvl="0" w:tplc="2F1CBE36">
      <w:start w:val="1"/>
      <w:numFmt w:val="decimal"/>
      <w:lvlText w:val="%1."/>
      <w:lvlJc w:val="left"/>
      <w:pPr>
        <w:ind w:left="720" w:hanging="360"/>
      </w:pPr>
      <w:rPr>
        <w:rFonts w:hint="default"/>
        <w:b/>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ECB35F9"/>
    <w:multiLevelType w:val="hybridMultilevel"/>
    <w:tmpl w:val="3BAE04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F723A35"/>
    <w:multiLevelType w:val="hybridMultilevel"/>
    <w:tmpl w:val="62DCE708"/>
    <w:lvl w:ilvl="0" w:tplc="193A361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B9A16A0"/>
    <w:multiLevelType w:val="multilevel"/>
    <w:tmpl w:val="F5A8C140"/>
    <w:lvl w:ilvl="0">
      <w:start w:val="1"/>
      <w:numFmt w:val="bullet"/>
      <w:lvlText w:val=""/>
      <w:lvlJc w:val="left"/>
      <w:pPr>
        <w:tabs>
          <w:tab w:val="num" w:pos="1800"/>
        </w:tabs>
        <w:ind w:left="1800" w:hanging="360"/>
      </w:pPr>
      <w:rPr>
        <w:rFonts w:ascii="Symbol" w:hAnsi="Symbol" w:hint="default"/>
      </w:rPr>
    </w:lvl>
    <w:lvl w:ilvl="1">
      <w:start w:val="1"/>
      <w:numFmt w:val="decimal"/>
      <w:lvlText w:val="%1.%2."/>
      <w:lvlJc w:val="left"/>
      <w:pPr>
        <w:tabs>
          <w:tab w:val="num" w:pos="2232"/>
        </w:tabs>
        <w:ind w:left="2232" w:hanging="432"/>
      </w:pPr>
      <w:rPr>
        <w:rFonts w:cs="Times New Roman" w:hint="default"/>
      </w:rPr>
    </w:lvl>
    <w:lvl w:ilvl="2">
      <w:start w:val="1"/>
      <w:numFmt w:val="decimal"/>
      <w:lvlText w:val="%1.%2.%3."/>
      <w:lvlJc w:val="left"/>
      <w:pPr>
        <w:tabs>
          <w:tab w:val="num" w:pos="2664"/>
        </w:tabs>
        <w:ind w:left="2664" w:hanging="504"/>
      </w:pPr>
      <w:rPr>
        <w:rFonts w:cs="Times New Roman" w:hint="default"/>
      </w:rPr>
    </w:lvl>
    <w:lvl w:ilvl="3">
      <w:start w:val="1"/>
      <w:numFmt w:val="decimal"/>
      <w:lvlText w:val="%1.%2.%3.%4."/>
      <w:lvlJc w:val="left"/>
      <w:pPr>
        <w:tabs>
          <w:tab w:val="num" w:pos="3168"/>
        </w:tabs>
        <w:ind w:left="3168" w:hanging="648"/>
      </w:pPr>
      <w:rPr>
        <w:rFonts w:cs="Times New Roman" w:hint="default"/>
      </w:rPr>
    </w:lvl>
    <w:lvl w:ilvl="4">
      <w:start w:val="1"/>
      <w:numFmt w:val="decimal"/>
      <w:lvlText w:val="%1.%2.%3.%4.%5."/>
      <w:lvlJc w:val="left"/>
      <w:pPr>
        <w:tabs>
          <w:tab w:val="num" w:pos="3672"/>
        </w:tabs>
        <w:ind w:left="3672" w:hanging="792"/>
      </w:pPr>
      <w:rPr>
        <w:rFonts w:cs="Times New Roman" w:hint="default"/>
      </w:rPr>
    </w:lvl>
    <w:lvl w:ilvl="5">
      <w:start w:val="1"/>
      <w:numFmt w:val="decimal"/>
      <w:lvlText w:val="%1.%2.%3.%4.%5.%6."/>
      <w:lvlJc w:val="left"/>
      <w:pPr>
        <w:tabs>
          <w:tab w:val="num" w:pos="4176"/>
        </w:tabs>
        <w:ind w:left="4176" w:hanging="936"/>
      </w:pPr>
      <w:rPr>
        <w:rFonts w:cs="Times New Roman" w:hint="default"/>
      </w:rPr>
    </w:lvl>
    <w:lvl w:ilvl="6">
      <w:start w:val="1"/>
      <w:numFmt w:val="decimal"/>
      <w:lvlText w:val="%1.%2.%3.%4.%5.%6.%7."/>
      <w:lvlJc w:val="left"/>
      <w:pPr>
        <w:tabs>
          <w:tab w:val="num" w:pos="4680"/>
        </w:tabs>
        <w:ind w:left="4680" w:hanging="1080"/>
      </w:pPr>
      <w:rPr>
        <w:rFonts w:cs="Times New Roman" w:hint="default"/>
      </w:rPr>
    </w:lvl>
    <w:lvl w:ilvl="7">
      <w:start w:val="1"/>
      <w:numFmt w:val="decimal"/>
      <w:lvlText w:val="%1.%2.%3.%4.%5.%6.%7.%8."/>
      <w:lvlJc w:val="left"/>
      <w:pPr>
        <w:tabs>
          <w:tab w:val="num" w:pos="5184"/>
        </w:tabs>
        <w:ind w:left="5184" w:hanging="1224"/>
      </w:pPr>
      <w:rPr>
        <w:rFonts w:cs="Times New Roman" w:hint="default"/>
      </w:rPr>
    </w:lvl>
    <w:lvl w:ilvl="8">
      <w:start w:val="1"/>
      <w:numFmt w:val="decimal"/>
      <w:lvlText w:val="%1.%2.%3.%4.%5.%6.%7.%8.%9."/>
      <w:lvlJc w:val="left"/>
      <w:pPr>
        <w:tabs>
          <w:tab w:val="num" w:pos="5760"/>
        </w:tabs>
        <w:ind w:left="5760" w:hanging="1440"/>
      </w:pPr>
      <w:rPr>
        <w:rFonts w:cs="Times New Roman" w:hint="default"/>
      </w:rPr>
    </w:lvl>
  </w:abstractNum>
  <w:num w:numId="1">
    <w:abstractNumId w:val="25"/>
  </w:num>
  <w:num w:numId="2">
    <w:abstractNumId w:val="10"/>
  </w:num>
  <w:num w:numId="3">
    <w:abstractNumId w:val="8"/>
  </w:num>
  <w:num w:numId="4">
    <w:abstractNumId w:val="16"/>
  </w:num>
  <w:num w:numId="5">
    <w:abstractNumId w:val="22"/>
  </w:num>
  <w:num w:numId="6">
    <w:abstractNumId w:val="26"/>
  </w:num>
  <w:num w:numId="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15"/>
  </w:num>
  <w:num w:numId="11">
    <w:abstractNumId w:val="20"/>
  </w:num>
  <w:num w:numId="12">
    <w:abstractNumId w:val="15"/>
  </w:num>
  <w:num w:numId="13">
    <w:abstractNumId w:val="31"/>
  </w:num>
  <w:num w:numId="14">
    <w:abstractNumId w:val="29"/>
  </w:num>
  <w:num w:numId="15">
    <w:abstractNumId w:val="7"/>
  </w:num>
  <w:num w:numId="16">
    <w:abstractNumId w:val="6"/>
  </w:num>
  <w:num w:numId="17">
    <w:abstractNumId w:val="5"/>
  </w:num>
  <w:num w:numId="18">
    <w:abstractNumId w:val="9"/>
  </w:num>
  <w:num w:numId="19">
    <w:abstractNumId w:val="4"/>
  </w:num>
  <w:num w:numId="20">
    <w:abstractNumId w:val="3"/>
  </w:num>
  <w:num w:numId="21">
    <w:abstractNumId w:val="2"/>
  </w:num>
  <w:num w:numId="22">
    <w:abstractNumId w:val="1"/>
  </w:num>
  <w:num w:numId="23">
    <w:abstractNumId w:val="0"/>
  </w:num>
  <w:num w:numId="24">
    <w:abstractNumId w:val="12"/>
  </w:num>
  <w:num w:numId="25">
    <w:abstractNumId w:val="13"/>
  </w:num>
  <w:num w:numId="26">
    <w:abstractNumId w:val="30"/>
  </w:num>
  <w:num w:numId="27">
    <w:abstractNumId w:val="18"/>
  </w:num>
  <w:num w:numId="28">
    <w:abstractNumId w:val="19"/>
  </w:num>
  <w:num w:numId="29">
    <w:abstractNumId w:val="24"/>
  </w:num>
  <w:num w:numId="30">
    <w:abstractNumId w:val="28"/>
  </w:num>
  <w:num w:numId="31">
    <w:abstractNumId w:val="21"/>
  </w:num>
  <w:num w:numId="32">
    <w:abstractNumId w:val="11"/>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F11"/>
    <w:rsid w:val="00016FB8"/>
    <w:rsid w:val="000304A6"/>
    <w:rsid w:val="00074F31"/>
    <w:rsid w:val="000B335E"/>
    <w:rsid w:val="000C6FF2"/>
    <w:rsid w:val="00116220"/>
    <w:rsid w:val="001204A7"/>
    <w:rsid w:val="0012141E"/>
    <w:rsid w:val="00193F6A"/>
    <w:rsid w:val="001A2B60"/>
    <w:rsid w:val="001B328A"/>
    <w:rsid w:val="001B6000"/>
    <w:rsid w:val="001D7AD2"/>
    <w:rsid w:val="001D7D75"/>
    <w:rsid w:val="001E03D3"/>
    <w:rsid w:val="001F3FF4"/>
    <w:rsid w:val="00200366"/>
    <w:rsid w:val="002072DE"/>
    <w:rsid w:val="00217565"/>
    <w:rsid w:val="002368CE"/>
    <w:rsid w:val="00241AD6"/>
    <w:rsid w:val="0027223D"/>
    <w:rsid w:val="002D2DF0"/>
    <w:rsid w:val="002F1DCB"/>
    <w:rsid w:val="003016C1"/>
    <w:rsid w:val="0030242D"/>
    <w:rsid w:val="00380BB4"/>
    <w:rsid w:val="00393822"/>
    <w:rsid w:val="00395B2F"/>
    <w:rsid w:val="003D2A30"/>
    <w:rsid w:val="00445EB9"/>
    <w:rsid w:val="00453F07"/>
    <w:rsid w:val="00457A82"/>
    <w:rsid w:val="0046500F"/>
    <w:rsid w:val="004721CE"/>
    <w:rsid w:val="00473976"/>
    <w:rsid w:val="00476770"/>
    <w:rsid w:val="00487A5B"/>
    <w:rsid w:val="005017E7"/>
    <w:rsid w:val="00521EAE"/>
    <w:rsid w:val="00544290"/>
    <w:rsid w:val="00557E1E"/>
    <w:rsid w:val="005737A6"/>
    <w:rsid w:val="005926F1"/>
    <w:rsid w:val="00595BFE"/>
    <w:rsid w:val="005D05BB"/>
    <w:rsid w:val="00605E7E"/>
    <w:rsid w:val="006222B6"/>
    <w:rsid w:val="006224AD"/>
    <w:rsid w:val="00694288"/>
    <w:rsid w:val="006A1FCF"/>
    <w:rsid w:val="006A7E23"/>
    <w:rsid w:val="006B02D6"/>
    <w:rsid w:val="006C0110"/>
    <w:rsid w:val="006D3E3D"/>
    <w:rsid w:val="006D5865"/>
    <w:rsid w:val="006E438D"/>
    <w:rsid w:val="006F5458"/>
    <w:rsid w:val="007023FA"/>
    <w:rsid w:val="007230B6"/>
    <w:rsid w:val="00730241"/>
    <w:rsid w:val="00735F1D"/>
    <w:rsid w:val="00741C4F"/>
    <w:rsid w:val="00747659"/>
    <w:rsid w:val="007560E2"/>
    <w:rsid w:val="007605B8"/>
    <w:rsid w:val="00790BE9"/>
    <w:rsid w:val="007A753F"/>
    <w:rsid w:val="007B6E51"/>
    <w:rsid w:val="007B6F11"/>
    <w:rsid w:val="007D32EA"/>
    <w:rsid w:val="00832AE1"/>
    <w:rsid w:val="008772C0"/>
    <w:rsid w:val="00886D59"/>
    <w:rsid w:val="008966EC"/>
    <w:rsid w:val="008A3E10"/>
    <w:rsid w:val="008C4E08"/>
    <w:rsid w:val="008F6517"/>
    <w:rsid w:val="00913A36"/>
    <w:rsid w:val="00915C03"/>
    <w:rsid w:val="009738BF"/>
    <w:rsid w:val="009B4B23"/>
    <w:rsid w:val="009E518A"/>
    <w:rsid w:val="009F4706"/>
    <w:rsid w:val="00A36894"/>
    <w:rsid w:val="00A7717F"/>
    <w:rsid w:val="00B062F9"/>
    <w:rsid w:val="00B7612E"/>
    <w:rsid w:val="00BB16A3"/>
    <w:rsid w:val="00BD5DAB"/>
    <w:rsid w:val="00C209F1"/>
    <w:rsid w:val="00C750F1"/>
    <w:rsid w:val="00CA3DB2"/>
    <w:rsid w:val="00CB0BF9"/>
    <w:rsid w:val="00CC1CB1"/>
    <w:rsid w:val="00D45B92"/>
    <w:rsid w:val="00D517DE"/>
    <w:rsid w:val="00D653B2"/>
    <w:rsid w:val="00D821A6"/>
    <w:rsid w:val="00DB26FB"/>
    <w:rsid w:val="00E0227E"/>
    <w:rsid w:val="00E2571D"/>
    <w:rsid w:val="00E36C3B"/>
    <w:rsid w:val="00E416C9"/>
    <w:rsid w:val="00E71530"/>
    <w:rsid w:val="00EB606C"/>
    <w:rsid w:val="00EB6D63"/>
    <w:rsid w:val="00EE0665"/>
    <w:rsid w:val="00F53125"/>
    <w:rsid w:val="00F81C83"/>
    <w:rsid w:val="00FA7394"/>
    <w:rsid w:val="00FE1F65"/>
    <w:rsid w:val="00FE2787"/>
    <w:rsid w:val="00FF73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0BD0A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iPriority="0"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22"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qFormat="1"/>
    <w:lsdException w:name="Medium Grid 2" w:semiHidden="0" w:uiPriority="1" w:qFormat="1"/>
    <w:lsdException w:name="Medium Grid 3" w:semiHidden="0" w:uiPriority="60"/>
    <w:lsdException w:name="Dark List" w:semiHidden="0" w:uiPriority="61"/>
    <w:lsdException w:name="Colorful Shading" w:semiHidden="0" w:uiPriority="62"/>
    <w:lsdException w:name="Colorful List" w:semiHidden="0" w:uiPriority="63"/>
    <w:lsdException w:name="Colorful Grid" w:semiHidden="0" w:uiPriority="64"/>
    <w:lsdException w:name="Light Shading Accent 1" w:semiHidden="0" w:uiPriority="65"/>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semiHidden="0" w:uiPriority="71"/>
    <w:lsdException w:name="List Paragraph" w:semiHidden="0" w:uiPriority="72" w:qFormat="1"/>
    <w:lsdException w:name="Quote" w:semiHidden="0" w:uiPriority="73" w:qFormat="1"/>
    <w:lsdException w:name="Intense Quote" w:semiHidden="0" w:uiPriority="60" w:qFormat="1"/>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List Accent 1" w:semiHidden="0" w:uiPriority="34" w:qFormat="1"/>
    <w:lsdException w:name="Colorful Grid Accent 1" w:semiHidden="0" w:uiPriority="29" w:qFormat="1"/>
    <w:lsdException w:name="Light Shading Accent 2" w:semiHidden="0" w:uiPriority="30" w:qFormat="1"/>
    <w:lsdException w:name="Light List Accent 2" w:semiHidden="0" w:uiPriority="66"/>
    <w:lsdException w:name="Light Grid Accent 2" w:semiHidden="0" w:uiPriority="67"/>
    <w:lsdException w:name="Medium Shading 1 Accent 2" w:semiHidden="0" w:uiPriority="68"/>
    <w:lsdException w:name="Medium Shading 2 Accent 2" w:semiHidden="0" w:uiPriority="69"/>
    <w:lsdException w:name="Medium List 1 Accent 2" w:semiHidden="0" w:uiPriority="70"/>
    <w:lsdException w:name="Medium List 2 Accent 2" w:semiHidden="0" w:uiPriority="71"/>
    <w:lsdException w:name="Medium Grid 1 Accent 2" w:semiHidden="0" w:uiPriority="72"/>
    <w:lsdException w:name="Medium Grid 2 Accent 2" w:semiHidden="0" w:uiPriority="73"/>
    <w:lsdException w:name="Medium Grid 3 Accent 2" w:semiHidden="0" w:uiPriority="60"/>
    <w:lsdException w:name="Dark List Accent 2" w:semiHidden="0" w:uiPriority="61"/>
    <w:lsdException w:name="Colorful Shading Accent 2" w:semiHidden="0" w:uiPriority="62"/>
    <w:lsdException w:name="Colorful List Accent 2" w:semiHidden="0" w:uiPriority="63"/>
    <w:lsdException w:name="Colorful Grid Accent 2" w:semiHidden="0" w:uiPriority="64"/>
    <w:lsdException w:name="Light Shading Accent 3" w:semiHidden="0" w:uiPriority="65"/>
    <w:lsdException w:name="Light List Accent 3" w:semiHidden="0" w:uiPriority="66"/>
    <w:lsdException w:name="Light Grid Accent 3" w:semiHidden="0" w:uiPriority="67"/>
    <w:lsdException w:name="Medium Shading 1 Accent 3" w:semiHidden="0" w:uiPriority="68"/>
    <w:lsdException w:name="Medium Shading 2 Accent 3" w:semiHidden="0" w:uiPriority="69"/>
    <w:lsdException w:name="Medium List 1 Accent 3" w:semiHidden="0" w:uiPriority="70"/>
    <w:lsdException w:name="Medium List 2 Accent 3" w:semiHidden="0" w:uiPriority="71"/>
    <w:lsdException w:name="Medium Grid 1 Accent 3" w:semiHidden="0" w:uiPriority="72"/>
    <w:lsdException w:name="Medium Grid 2 Accent 3" w:semiHidden="0" w:uiPriority="73"/>
    <w:lsdException w:name="Medium Grid 3 Accent 3" w:semiHidden="0" w:uiPriority="60"/>
    <w:lsdException w:name="Dark List Accent 3" w:semiHidden="0" w:uiPriority="61"/>
    <w:lsdException w:name="Colorful Shading Accent 3" w:semiHidden="0" w:uiPriority="62"/>
    <w:lsdException w:name="Colorful List Accent 3" w:semiHidden="0" w:uiPriority="63"/>
    <w:lsdException w:name="Colorful Grid Accent 3" w:semiHidden="0" w:uiPriority="64"/>
    <w:lsdException w:name="Light Shading Accent 4" w:semiHidden="0" w:uiPriority="65"/>
    <w:lsdException w:name="Light List Accent 4" w:semiHidden="0" w:uiPriority="66"/>
    <w:lsdException w:name="Light Grid Accent 4" w:semiHidden="0" w:uiPriority="67"/>
    <w:lsdException w:name="Medium Shading 1 Accent 4" w:semiHidden="0" w:uiPriority="68"/>
    <w:lsdException w:name="Medium Shading 2 Accent 4" w:semiHidden="0" w:uiPriority="69"/>
    <w:lsdException w:name="Medium List 1 Accent 4" w:semiHidden="0" w:uiPriority="70"/>
    <w:lsdException w:name="Medium List 2 Accent 4" w:semiHidden="0" w:uiPriority="71"/>
    <w:lsdException w:name="Medium Grid 1 Accent 4" w:semiHidden="0" w:uiPriority="72"/>
    <w:lsdException w:name="Medium Grid 2 Accent 4" w:semiHidden="0" w:uiPriority="73"/>
    <w:lsdException w:name="Medium Grid 3 Accent 4" w:semiHidden="0" w:uiPriority="60"/>
    <w:lsdException w:name="Dark List Accent 4" w:semiHidden="0" w:uiPriority="61"/>
    <w:lsdException w:name="Colorful Shading Accent 4" w:semiHidden="0" w:uiPriority="62"/>
    <w:lsdException w:name="Colorful List Accent 4" w:semiHidden="0" w:uiPriority="63"/>
    <w:lsdException w:name="Colorful Grid Accent 4" w:semiHidden="0" w:uiPriority="64"/>
    <w:lsdException w:name="Light Shading Accent 5" w:semiHidden="0" w:uiPriority="65"/>
    <w:lsdException w:name="Light List Accent 5" w:semiHidden="0" w:uiPriority="66"/>
    <w:lsdException w:name="Light Grid Accent 5" w:semiHidden="0" w:uiPriority="67"/>
    <w:lsdException w:name="Medium Shading 1 Accent 5" w:semiHidden="0" w:uiPriority="68"/>
    <w:lsdException w:name="Medium Shading 2 Accent 5" w:semiHidden="0" w:uiPriority="69"/>
    <w:lsdException w:name="Medium List 1 Accent 5" w:semiHidden="0" w:uiPriority="70"/>
    <w:lsdException w:name="Medium List 2 Accent 5" w:semiHidden="0" w:uiPriority="71"/>
    <w:lsdException w:name="Medium Grid 1 Accent 5" w:semiHidden="0" w:uiPriority="72"/>
    <w:lsdException w:name="Medium Grid 2 Accent 5" w:semiHidden="0" w:uiPriority="73"/>
    <w:lsdException w:name="Medium Grid 3 Accent 5" w:semiHidden="0" w:uiPriority="60"/>
    <w:lsdException w:name="Dark List Accent 5" w:semiHidden="0" w:uiPriority="61"/>
    <w:lsdException w:name="Colorful Shading Accent 5" w:semiHidden="0" w:uiPriority="62"/>
    <w:lsdException w:name="Colorful List Accent 5" w:semiHidden="0" w:uiPriority="63"/>
    <w:lsdException w:name="Colorful Grid Accent 5" w:semiHidden="0" w:uiPriority="64"/>
    <w:lsdException w:name="Light Shading Accent 6" w:semiHidden="0" w:uiPriority="65"/>
    <w:lsdException w:name="Light List Accent 6" w:semiHidden="0" w:uiPriority="66"/>
    <w:lsdException w:name="Light Grid Accent 6" w:semiHidden="0" w:uiPriority="67"/>
    <w:lsdException w:name="Medium Shading 1 Accent 6" w:semiHidden="0" w:uiPriority="68"/>
    <w:lsdException w:name="Medium Shading 2 Accent 6" w:semiHidden="0" w:uiPriority="69"/>
    <w:lsdException w:name="Medium List 1 Accent 6" w:semiHidden="0" w:uiPriority="70"/>
    <w:lsdException w:name="Medium List 2 Accent 6" w:semiHidden="0" w:uiPriority="71"/>
    <w:lsdException w:name="Medium Grid 1 Accent 6" w:semiHidden="0" w:uiPriority="72"/>
    <w:lsdException w:name="Medium Grid 2 Accent 6" w:semiHidden="0" w:uiPriority="73"/>
    <w:lsdException w:name="Medium Grid 3 Accent 6" w:semiHidden="0" w:uiPriority="60"/>
    <w:lsdException w:name="Dark List Accent 6" w:semiHidden="0" w:uiPriority="61"/>
    <w:lsdException w:name="Colorful Shading Accent 6" w:semiHidden="0" w:uiPriority="62"/>
    <w:lsdException w:name="Colorful List Accent 6" w:semiHidden="0" w:uiPriority="63"/>
    <w:lsdException w:name="Colorful Grid Accent 6" w:semiHidden="0" w:uiPriority="64"/>
    <w:lsdException w:name="Subtle Emphasis" w:semiHidden="0" w:uiPriority="65" w:qFormat="1"/>
    <w:lsdException w:name="Intense Emphasis" w:semiHidden="0" w:uiPriority="66" w:qFormat="1"/>
    <w:lsdException w:name="Subtle Reference" w:semiHidden="0" w:uiPriority="67" w:qFormat="1"/>
    <w:lsdException w:name="Intense Reference" w:semiHidden="0" w:uiPriority="68" w:qFormat="1"/>
    <w:lsdException w:name="Book Title" w:semiHidden="0" w:uiPriority="69" w:qFormat="1"/>
    <w:lsdException w:name="Bibliography" w:semiHidden="0" w:uiPriority="70"/>
    <w:lsdException w:name="TOC Heading" w:uiPriority="71" w:unhideWhenUsed="1" w:qFormat="1"/>
  </w:latentStyles>
  <w:style w:type="paragraph" w:default="1" w:styleId="Normal">
    <w:name w:val="Normal"/>
    <w:qFormat/>
    <w:rsid w:val="00CA3DB2"/>
    <w:pPr>
      <w:tabs>
        <w:tab w:val="left" w:pos="284"/>
        <w:tab w:val="left" w:pos="2268"/>
      </w:tabs>
      <w:spacing w:before="40" w:after="170"/>
    </w:pPr>
    <w:rPr>
      <w:rFonts w:ascii="Arial" w:hAnsi="Arial"/>
      <w:sz w:val="24"/>
      <w:szCs w:val="22"/>
      <w:lang w:eastAsia="en-US"/>
    </w:rPr>
  </w:style>
  <w:style w:type="paragraph" w:styleId="Heading1">
    <w:name w:val="heading 1"/>
    <w:basedOn w:val="Normal"/>
    <w:next w:val="Normal"/>
    <w:link w:val="Heading1Char"/>
    <w:uiPriority w:val="99"/>
    <w:qFormat/>
    <w:rsid w:val="002072DE"/>
    <w:pPr>
      <w:keepNext/>
      <w:keepLines/>
      <w:spacing w:after="120"/>
      <w:outlineLvl w:val="0"/>
    </w:pPr>
    <w:rPr>
      <w:rFonts w:eastAsia="Times New Roman"/>
      <w:b/>
      <w:bCs/>
      <w:color w:val="00966C"/>
      <w:sz w:val="28"/>
      <w:szCs w:val="28"/>
      <w:lang w:eastAsia="en-AU"/>
    </w:rPr>
  </w:style>
  <w:style w:type="paragraph" w:styleId="Heading2">
    <w:name w:val="heading 2"/>
    <w:basedOn w:val="Normal"/>
    <w:next w:val="Normal"/>
    <w:link w:val="Heading2Char"/>
    <w:uiPriority w:val="99"/>
    <w:qFormat/>
    <w:rsid w:val="00171B7B"/>
    <w:pPr>
      <w:keepNext/>
      <w:keepLines/>
      <w:spacing w:before="240" w:after="60"/>
      <w:outlineLvl w:val="1"/>
    </w:pPr>
    <w:rPr>
      <w:rFonts w:eastAsia="Times New Roman"/>
      <w:b/>
      <w:bCs/>
      <w:color w:val="00929F"/>
      <w:sz w:val="28"/>
      <w:szCs w:val="26"/>
      <w:lang w:eastAsia="en-AU"/>
    </w:rPr>
  </w:style>
  <w:style w:type="paragraph" w:styleId="Heading3">
    <w:name w:val="heading 3"/>
    <w:basedOn w:val="Normal"/>
    <w:next w:val="Normal"/>
    <w:link w:val="Heading3Char"/>
    <w:uiPriority w:val="99"/>
    <w:qFormat/>
    <w:rsid w:val="00171B7B"/>
    <w:pPr>
      <w:keepNext/>
      <w:keepLines/>
      <w:spacing w:before="240" w:after="60"/>
      <w:outlineLvl w:val="2"/>
    </w:pPr>
    <w:rPr>
      <w:rFonts w:eastAsia="Times New Roman"/>
      <w:b/>
      <w:bCs/>
      <w:color w:val="757477"/>
      <w:sz w:val="26"/>
      <w:szCs w:val="20"/>
      <w:lang w:eastAsia="en-AU"/>
    </w:rPr>
  </w:style>
  <w:style w:type="paragraph" w:styleId="Heading4">
    <w:name w:val="heading 4"/>
    <w:basedOn w:val="Normal"/>
    <w:next w:val="Normal"/>
    <w:link w:val="Heading4Char"/>
    <w:uiPriority w:val="99"/>
    <w:qFormat/>
    <w:rsid w:val="00171B7B"/>
    <w:pPr>
      <w:keepNext/>
      <w:keepLines/>
      <w:spacing w:before="240" w:after="60"/>
      <w:outlineLvl w:val="3"/>
    </w:pPr>
    <w:rPr>
      <w:rFonts w:eastAsia="Times New Roman"/>
      <w:b/>
      <w:bCs/>
      <w:iCs/>
      <w:color w:val="757477"/>
      <w:szCs w:val="20"/>
      <w:lang w:eastAsia="en-AU"/>
    </w:rPr>
  </w:style>
  <w:style w:type="paragraph" w:styleId="Heading5">
    <w:name w:val="heading 5"/>
    <w:basedOn w:val="Normal"/>
    <w:next w:val="Normal"/>
    <w:link w:val="Heading5Char"/>
    <w:uiPriority w:val="99"/>
    <w:qFormat/>
    <w:rsid w:val="00A91C4C"/>
    <w:pPr>
      <w:keepNext/>
      <w:keepLines/>
      <w:spacing w:before="200" w:after="0"/>
      <w:outlineLvl w:val="4"/>
    </w:pPr>
    <w:rPr>
      <w:rFonts w:eastAsia="Times New Roman"/>
      <w:color w:val="000000"/>
      <w:szCs w:val="20"/>
      <w:lang w:eastAsia="en-AU"/>
    </w:rPr>
  </w:style>
  <w:style w:type="paragraph" w:styleId="Heading6">
    <w:name w:val="heading 6"/>
    <w:basedOn w:val="Normal"/>
    <w:next w:val="Normal"/>
    <w:link w:val="Heading6Char"/>
    <w:uiPriority w:val="99"/>
    <w:qFormat/>
    <w:rsid w:val="00A91C4C"/>
    <w:pPr>
      <w:keepNext/>
      <w:keepLines/>
      <w:spacing w:before="200" w:after="0"/>
      <w:outlineLvl w:val="5"/>
    </w:pPr>
    <w:rPr>
      <w:rFonts w:eastAsia="Times New Roman"/>
      <w:i/>
      <w:iCs/>
      <w:color w:val="000000"/>
      <w:szCs w:val="20"/>
      <w:lang w:eastAsia="en-AU"/>
    </w:rPr>
  </w:style>
  <w:style w:type="paragraph" w:styleId="Heading7">
    <w:name w:val="heading 7"/>
    <w:basedOn w:val="Normal"/>
    <w:next w:val="Normal"/>
    <w:link w:val="Heading7Char"/>
    <w:uiPriority w:val="99"/>
    <w:qFormat/>
    <w:rsid w:val="00A91C4C"/>
    <w:pPr>
      <w:keepNext/>
      <w:keepLines/>
      <w:spacing w:before="200" w:after="0"/>
      <w:outlineLvl w:val="6"/>
    </w:pPr>
    <w:rPr>
      <w:rFonts w:eastAsia="Times New Roman"/>
      <w:i/>
      <w:iCs/>
      <w:color w:val="000000"/>
      <w:szCs w:val="20"/>
      <w:lang w:eastAsia="en-AU"/>
    </w:rPr>
  </w:style>
  <w:style w:type="paragraph" w:styleId="Heading8">
    <w:name w:val="heading 8"/>
    <w:basedOn w:val="Normal"/>
    <w:next w:val="Normal"/>
    <w:link w:val="Heading8Char"/>
    <w:qFormat/>
    <w:rsid w:val="00A91C4C"/>
    <w:pPr>
      <w:keepNext/>
      <w:keepLines/>
      <w:spacing w:before="200" w:after="0"/>
      <w:outlineLvl w:val="7"/>
    </w:pPr>
    <w:rPr>
      <w:rFonts w:eastAsia="Times New Roman"/>
      <w:color w:val="000000"/>
      <w:szCs w:val="20"/>
      <w:lang w:eastAsia="en-AU"/>
    </w:rPr>
  </w:style>
  <w:style w:type="paragraph" w:styleId="Heading9">
    <w:name w:val="heading 9"/>
    <w:basedOn w:val="Normal"/>
    <w:next w:val="Normal"/>
    <w:link w:val="Heading9Char"/>
    <w:uiPriority w:val="99"/>
    <w:qFormat/>
    <w:rsid w:val="00A91C4C"/>
    <w:pPr>
      <w:keepNext/>
      <w:keepLines/>
      <w:spacing w:before="200" w:after="0"/>
      <w:outlineLvl w:val="8"/>
    </w:pPr>
    <w:rPr>
      <w:rFonts w:eastAsia="Times New Roman"/>
      <w:i/>
      <w:iCs/>
      <w:color w:val="00000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072DE"/>
    <w:rPr>
      <w:rFonts w:ascii="Arial" w:eastAsia="Times New Roman" w:hAnsi="Arial"/>
      <w:b/>
      <w:bCs/>
      <w:color w:val="00966C"/>
      <w:sz w:val="28"/>
      <w:szCs w:val="28"/>
    </w:rPr>
  </w:style>
  <w:style w:type="character" w:customStyle="1" w:styleId="Heading2Char">
    <w:name w:val="Heading 2 Char"/>
    <w:link w:val="Heading2"/>
    <w:uiPriority w:val="99"/>
    <w:locked/>
    <w:rsid w:val="00171B7B"/>
    <w:rPr>
      <w:rFonts w:ascii="Arial" w:hAnsi="Arial" w:cs="Times New Roman"/>
      <w:b/>
      <w:color w:val="00929F"/>
      <w:sz w:val="26"/>
    </w:rPr>
  </w:style>
  <w:style w:type="character" w:customStyle="1" w:styleId="Heading3Char">
    <w:name w:val="Heading 3 Char"/>
    <w:link w:val="Heading3"/>
    <w:uiPriority w:val="99"/>
    <w:locked/>
    <w:rsid w:val="00171B7B"/>
    <w:rPr>
      <w:rFonts w:ascii="Arial" w:hAnsi="Arial" w:cs="Times New Roman"/>
      <w:b/>
      <w:color w:val="757477"/>
      <w:sz w:val="26"/>
    </w:rPr>
  </w:style>
  <w:style w:type="character" w:customStyle="1" w:styleId="Heading4Char">
    <w:name w:val="Heading 4 Char"/>
    <w:link w:val="Heading4"/>
    <w:uiPriority w:val="99"/>
    <w:locked/>
    <w:rsid w:val="00171B7B"/>
    <w:rPr>
      <w:rFonts w:ascii="Arial" w:hAnsi="Arial" w:cs="Times New Roman"/>
      <w:b/>
      <w:color w:val="757477"/>
      <w:sz w:val="24"/>
    </w:rPr>
  </w:style>
  <w:style w:type="character" w:customStyle="1" w:styleId="Heading5Char">
    <w:name w:val="Heading 5 Char"/>
    <w:link w:val="Heading5"/>
    <w:uiPriority w:val="99"/>
    <w:semiHidden/>
    <w:locked/>
    <w:rsid w:val="00A91C4C"/>
    <w:rPr>
      <w:rFonts w:ascii="Arial" w:hAnsi="Arial" w:cs="Times New Roman"/>
      <w:color w:val="000000"/>
      <w:sz w:val="24"/>
    </w:rPr>
  </w:style>
  <w:style w:type="character" w:customStyle="1" w:styleId="Heading6Char">
    <w:name w:val="Heading 6 Char"/>
    <w:link w:val="Heading6"/>
    <w:uiPriority w:val="99"/>
    <w:semiHidden/>
    <w:locked/>
    <w:rsid w:val="00A91C4C"/>
    <w:rPr>
      <w:rFonts w:ascii="Arial" w:hAnsi="Arial" w:cs="Times New Roman"/>
      <w:i/>
      <w:color w:val="000000"/>
      <w:sz w:val="24"/>
    </w:rPr>
  </w:style>
  <w:style w:type="character" w:customStyle="1" w:styleId="Heading7Char">
    <w:name w:val="Heading 7 Char"/>
    <w:link w:val="Heading7"/>
    <w:uiPriority w:val="99"/>
    <w:semiHidden/>
    <w:locked/>
    <w:rsid w:val="00A91C4C"/>
    <w:rPr>
      <w:rFonts w:ascii="Arial" w:hAnsi="Arial" w:cs="Times New Roman"/>
      <w:i/>
      <w:color w:val="000000"/>
      <w:sz w:val="24"/>
    </w:rPr>
  </w:style>
  <w:style w:type="character" w:customStyle="1" w:styleId="Heading8Char">
    <w:name w:val="Heading 8 Char"/>
    <w:link w:val="Heading8"/>
    <w:uiPriority w:val="99"/>
    <w:semiHidden/>
    <w:locked/>
    <w:rsid w:val="00A91C4C"/>
    <w:rPr>
      <w:rFonts w:ascii="Arial" w:hAnsi="Arial" w:cs="Times New Roman"/>
      <w:color w:val="000000"/>
      <w:sz w:val="20"/>
    </w:rPr>
  </w:style>
  <w:style w:type="character" w:customStyle="1" w:styleId="Heading9Char">
    <w:name w:val="Heading 9 Char"/>
    <w:link w:val="Heading9"/>
    <w:uiPriority w:val="99"/>
    <w:semiHidden/>
    <w:locked/>
    <w:rsid w:val="00A91C4C"/>
    <w:rPr>
      <w:rFonts w:ascii="Arial" w:hAnsi="Arial" w:cs="Times New Roman"/>
      <w:i/>
      <w:color w:val="000000"/>
      <w:sz w:val="20"/>
    </w:rPr>
  </w:style>
  <w:style w:type="paragraph" w:customStyle="1" w:styleId="Headlines">
    <w:name w:val="Headlines"/>
    <w:basedOn w:val="Normal"/>
    <w:next w:val="Subheadlines"/>
    <w:uiPriority w:val="99"/>
    <w:rsid w:val="004C2780"/>
    <w:pPr>
      <w:spacing w:before="240" w:after="660"/>
    </w:pPr>
    <w:rPr>
      <w:b/>
      <w:color w:val="000000"/>
      <w:sz w:val="60"/>
    </w:rPr>
  </w:style>
  <w:style w:type="paragraph" w:customStyle="1" w:styleId="Subheadlines">
    <w:name w:val="Sub headlines"/>
    <w:basedOn w:val="Normal"/>
    <w:next w:val="Normal"/>
    <w:uiPriority w:val="99"/>
    <w:rsid w:val="00171B7B"/>
    <w:rPr>
      <w:b/>
      <w:color w:val="000000"/>
      <w:sz w:val="32"/>
    </w:rPr>
  </w:style>
  <w:style w:type="paragraph" w:customStyle="1" w:styleId="ColorfulList-Accent11">
    <w:name w:val="Colorful List - Accent 11"/>
    <w:basedOn w:val="Normal"/>
    <w:uiPriority w:val="34"/>
    <w:qFormat/>
    <w:rsid w:val="00171B7B"/>
    <w:pPr>
      <w:ind w:left="720"/>
      <w:contextualSpacing/>
    </w:pPr>
  </w:style>
  <w:style w:type="character" w:customStyle="1" w:styleId="Italics">
    <w:name w:val="Italics"/>
    <w:uiPriority w:val="99"/>
    <w:rsid w:val="00897837"/>
    <w:rPr>
      <w:i/>
    </w:rPr>
  </w:style>
  <w:style w:type="character" w:customStyle="1" w:styleId="Bold">
    <w:name w:val="Bold"/>
    <w:uiPriority w:val="99"/>
    <w:rsid w:val="008F7FE4"/>
    <w:rPr>
      <w:b/>
    </w:rPr>
  </w:style>
  <w:style w:type="paragraph" w:customStyle="1" w:styleId="TOCHeading1">
    <w:name w:val="TOC Heading1"/>
    <w:basedOn w:val="Heading1"/>
    <w:next w:val="Normal"/>
    <w:uiPriority w:val="99"/>
    <w:qFormat/>
    <w:rsid w:val="00981DA1"/>
    <w:pPr>
      <w:spacing w:before="480" w:after="0" w:line="276" w:lineRule="auto"/>
      <w:outlineLvl w:val="9"/>
    </w:pPr>
    <w:rPr>
      <w:rFonts w:ascii="Cambria" w:hAnsi="Cambria"/>
      <w:color w:val="006D77"/>
      <w:lang w:val="en-US" w:eastAsia="ja-JP"/>
    </w:rPr>
  </w:style>
  <w:style w:type="paragraph" w:styleId="TOC1">
    <w:name w:val="toc 1"/>
    <w:basedOn w:val="Normal"/>
    <w:next w:val="Normal"/>
    <w:autoRedefine/>
    <w:uiPriority w:val="99"/>
    <w:rsid w:val="00DE4BFE"/>
    <w:pPr>
      <w:spacing w:after="100"/>
    </w:pPr>
    <w:rPr>
      <w:b/>
      <w:color w:val="000000"/>
    </w:rPr>
  </w:style>
  <w:style w:type="paragraph" w:styleId="TOC2">
    <w:name w:val="toc 2"/>
    <w:basedOn w:val="Normal"/>
    <w:next w:val="Normal"/>
    <w:autoRedefine/>
    <w:uiPriority w:val="99"/>
    <w:rsid w:val="00171B7B"/>
    <w:pPr>
      <w:spacing w:after="100"/>
      <w:ind w:left="240"/>
    </w:pPr>
    <w:rPr>
      <w:color w:val="000000"/>
    </w:rPr>
  </w:style>
  <w:style w:type="paragraph" w:styleId="TOC3">
    <w:name w:val="toc 3"/>
    <w:basedOn w:val="Normal"/>
    <w:next w:val="Normal"/>
    <w:autoRedefine/>
    <w:uiPriority w:val="99"/>
    <w:rsid w:val="00DE4BFE"/>
    <w:pPr>
      <w:spacing w:after="100"/>
      <w:ind w:left="480"/>
    </w:pPr>
    <w:rPr>
      <w:color w:val="000000"/>
    </w:rPr>
  </w:style>
  <w:style w:type="character" w:styleId="Hyperlink">
    <w:name w:val="Hyperlink"/>
    <w:uiPriority w:val="99"/>
    <w:rsid w:val="00990D6C"/>
    <w:rPr>
      <w:rFonts w:ascii="Arial" w:hAnsi="Arial" w:cs="Times New Roman"/>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sz w:val="16"/>
      <w:szCs w:val="16"/>
      <w:lang w:eastAsia="en-AU"/>
    </w:rPr>
  </w:style>
  <w:style w:type="character" w:customStyle="1" w:styleId="BalloonTextChar">
    <w:name w:val="Balloon Text Char"/>
    <w:link w:val="BalloonText"/>
    <w:uiPriority w:val="99"/>
    <w:semiHidden/>
    <w:locked/>
    <w:rsid w:val="00981DA1"/>
    <w:rPr>
      <w:rFonts w:ascii="Tahoma" w:hAnsi="Tahoma" w:cs="Times New Roman"/>
      <w:sz w:val="16"/>
    </w:rPr>
  </w:style>
  <w:style w:type="table" w:styleId="TableGrid">
    <w:name w:val="Table Grid"/>
    <w:basedOn w:val="TableNormal"/>
    <w:uiPriority w:val="99"/>
    <w:rsid w:val="001F6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1"/>
    <w:uiPriority w:val="99"/>
    <w:rsid w:val="00930DF8"/>
    <w:rPr>
      <w:rFonts w:ascii="Arial" w:hAnsi="Arial"/>
      <w:color w:val="000000"/>
      <w:sz w:val="24"/>
      <w:lang w:val="en-US" w:eastAsia="en-US"/>
    </w:rPr>
    <w:tblPr/>
    <w:tblStylePr w:type="firstRow">
      <w:pPr>
        <w:spacing w:before="0" w:after="0"/>
      </w:pPr>
      <w:rPr>
        <w:rFonts w:cs="Times New Roman"/>
        <w:b/>
        <w:bCs/>
      </w:rPr>
      <w:tblPr/>
      <w:trPr>
        <w:tblHeader/>
      </w:trPr>
      <w:tcPr>
        <w:tcBorders>
          <w:top w:val="single" w:sz="8" w:space="0" w:color="00929F"/>
          <w:left w:val="nil"/>
          <w:bottom w:val="single" w:sz="8" w:space="0" w:color="00929F"/>
          <w:right w:val="nil"/>
          <w:insideH w:val="nil"/>
          <w:insideV w:val="nil"/>
        </w:tcBorders>
      </w:tcPr>
    </w:tblStylePr>
    <w:tblStylePr w:type="lastRow">
      <w:pPr>
        <w:spacing w:before="0" w:after="0"/>
      </w:pPr>
      <w:rPr>
        <w:rFonts w:cs="Times New Roman"/>
        <w:b/>
        <w:bCs/>
      </w:rPr>
      <w:tblPr/>
      <w:tcPr>
        <w:tcBorders>
          <w:top w:val="single" w:sz="8" w:space="0" w:color="00929F"/>
          <w:left w:val="nil"/>
          <w:bottom w:val="single" w:sz="8" w:space="0" w:color="00929F"/>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A8F7FF"/>
      </w:tcPr>
    </w:tblStylePr>
    <w:tblStylePr w:type="band1Horz">
      <w:rPr>
        <w:rFonts w:cs="Times New Roman"/>
      </w:rPr>
      <w:tblPr/>
      <w:tcPr>
        <w:tcBorders>
          <w:left w:val="nil"/>
          <w:right w:val="nil"/>
          <w:insideH w:val="nil"/>
          <w:insideV w:val="nil"/>
        </w:tcBorders>
        <w:shd w:val="clear" w:color="auto" w:fill="BADBDF"/>
      </w:tcPr>
    </w:tblStylePr>
  </w:style>
  <w:style w:type="table" w:customStyle="1" w:styleId="LightList-Accent11">
    <w:name w:val="Light List - Accent 11"/>
    <w:basedOn w:val="TableNormal"/>
    <w:uiPriority w:val="99"/>
    <w:rsid w:val="001F68E9"/>
    <w:tblPr>
      <w:tblStyleRowBandSize w:val="1"/>
      <w:tblStyleColBandSize w:val="1"/>
      <w:tblBorders>
        <w:top w:val="single" w:sz="8" w:space="0" w:color="00929F"/>
        <w:left w:val="single" w:sz="8" w:space="0" w:color="00929F"/>
        <w:bottom w:val="single" w:sz="8" w:space="0" w:color="00929F"/>
        <w:right w:val="single" w:sz="8" w:space="0" w:color="00929F"/>
      </w:tblBorders>
    </w:tblPr>
    <w:tblStylePr w:type="firstRow">
      <w:pPr>
        <w:spacing w:before="0" w:after="0"/>
      </w:pPr>
      <w:rPr>
        <w:rFonts w:cs="Times New Roman"/>
        <w:b/>
        <w:bCs/>
        <w:color w:val="FFFFFF"/>
      </w:rPr>
      <w:tblPr/>
      <w:tcPr>
        <w:shd w:val="clear" w:color="auto" w:fill="00929F"/>
      </w:tcPr>
    </w:tblStylePr>
    <w:tblStylePr w:type="lastRow">
      <w:pPr>
        <w:spacing w:before="0" w:after="0"/>
      </w:pPr>
      <w:rPr>
        <w:rFonts w:cs="Times New Roman"/>
        <w:b/>
        <w:bCs/>
      </w:rPr>
      <w:tblPr/>
      <w:tcPr>
        <w:tcBorders>
          <w:top w:val="double" w:sz="6" w:space="0" w:color="00929F"/>
          <w:left w:val="single" w:sz="8" w:space="0" w:color="00929F"/>
          <w:bottom w:val="single" w:sz="8" w:space="0" w:color="00929F"/>
          <w:right w:val="single" w:sz="8" w:space="0" w:color="00929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929F"/>
          <w:left w:val="single" w:sz="8" w:space="0" w:color="00929F"/>
          <w:bottom w:val="single" w:sz="8" w:space="0" w:color="00929F"/>
          <w:right w:val="single" w:sz="8" w:space="0" w:color="00929F"/>
        </w:tcBorders>
      </w:tcPr>
    </w:tblStylePr>
    <w:tblStylePr w:type="band1Horz">
      <w:rPr>
        <w:rFonts w:cs="Times New Roman"/>
      </w:rPr>
      <w:tblPr/>
      <w:tcPr>
        <w:tcBorders>
          <w:top w:val="single" w:sz="8" w:space="0" w:color="00929F"/>
          <w:left w:val="single" w:sz="8" w:space="0" w:color="00929F"/>
          <w:bottom w:val="single" w:sz="8" w:space="0" w:color="00929F"/>
          <w:right w:val="single" w:sz="8" w:space="0" w:color="00929F"/>
        </w:tcBorders>
      </w:tcPr>
    </w:tblStylePr>
  </w:style>
  <w:style w:type="table" w:customStyle="1" w:styleId="LightShading-Accent11">
    <w:name w:val="Light Shading - Accent 11"/>
    <w:basedOn w:val="TableNormal"/>
    <w:uiPriority w:val="99"/>
    <w:rsid w:val="001F68E9"/>
    <w:rPr>
      <w:color w:val="006D77"/>
    </w:rPr>
    <w:tblPr>
      <w:tblStyleRowBandSize w:val="1"/>
      <w:tblStyleColBandSize w:val="1"/>
      <w:tblBorders>
        <w:top w:val="single" w:sz="8" w:space="0" w:color="00929F"/>
        <w:bottom w:val="single" w:sz="8" w:space="0" w:color="00929F"/>
      </w:tblBorders>
    </w:tblPr>
    <w:tblStylePr w:type="firstRow">
      <w:pPr>
        <w:spacing w:before="0" w:after="0"/>
      </w:pPr>
      <w:rPr>
        <w:rFonts w:cs="Times New Roman"/>
        <w:b/>
        <w:bCs/>
      </w:rPr>
      <w:tblPr/>
      <w:tcPr>
        <w:tcBorders>
          <w:top w:val="single" w:sz="8" w:space="0" w:color="00929F"/>
          <w:left w:val="nil"/>
          <w:bottom w:val="single" w:sz="8" w:space="0" w:color="00929F"/>
          <w:right w:val="nil"/>
          <w:insideH w:val="nil"/>
          <w:insideV w:val="nil"/>
        </w:tcBorders>
      </w:tcPr>
    </w:tblStylePr>
    <w:tblStylePr w:type="lastRow">
      <w:pPr>
        <w:spacing w:before="0" w:after="0"/>
      </w:pPr>
      <w:rPr>
        <w:rFonts w:cs="Times New Roman"/>
        <w:b/>
        <w:bCs/>
      </w:rPr>
      <w:tblPr/>
      <w:tcPr>
        <w:tcBorders>
          <w:top w:val="single" w:sz="8" w:space="0" w:color="00929F"/>
          <w:left w:val="nil"/>
          <w:bottom w:val="single" w:sz="8" w:space="0" w:color="00929F"/>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A8F7FF"/>
      </w:tcPr>
    </w:tblStylePr>
    <w:tblStylePr w:type="band1Horz">
      <w:rPr>
        <w:rFonts w:cs="Times New Roman"/>
      </w:rPr>
      <w:tblPr/>
      <w:tcPr>
        <w:tcBorders>
          <w:left w:val="nil"/>
          <w:right w:val="nil"/>
          <w:insideH w:val="nil"/>
          <w:insideV w:val="nil"/>
        </w:tcBorders>
        <w:shd w:val="clear" w:color="auto" w:fill="A8F7FF"/>
      </w:tcPr>
    </w:tblStylePr>
  </w:style>
  <w:style w:type="table" w:customStyle="1" w:styleId="WAHealthTable5">
    <w:name w:val="WA Health Table 5"/>
    <w:basedOn w:val="LightList-Accent11"/>
    <w:uiPriority w:val="99"/>
    <w:rsid w:val="00930DF8"/>
    <w:rPr>
      <w:rFonts w:ascii="Arial" w:hAnsi="Arial"/>
      <w:sz w:val="24"/>
    </w:rPr>
    <w:tblPr/>
    <w:tblStylePr w:type="firstRow">
      <w:pPr>
        <w:spacing w:before="0" w:after="0"/>
      </w:pPr>
      <w:rPr>
        <w:rFonts w:cs="Times New Roman"/>
        <w:b/>
        <w:bCs/>
        <w:color w:val="FFFFFF"/>
      </w:rPr>
      <w:tblPr/>
      <w:trPr>
        <w:tblHeader/>
      </w:trPr>
      <w:tcPr>
        <w:shd w:val="clear" w:color="auto" w:fill="00929F"/>
      </w:tcPr>
    </w:tblStylePr>
    <w:tblStylePr w:type="lastRow">
      <w:pPr>
        <w:spacing w:before="0" w:after="0"/>
      </w:pPr>
      <w:rPr>
        <w:rFonts w:cs="Times New Roman"/>
        <w:b/>
        <w:bCs/>
      </w:rPr>
      <w:tblPr/>
      <w:tcPr>
        <w:tcBorders>
          <w:top w:val="double" w:sz="6" w:space="0" w:color="00929F"/>
          <w:left w:val="single" w:sz="8" w:space="0" w:color="00929F"/>
          <w:bottom w:val="single" w:sz="8" w:space="0" w:color="00929F"/>
          <w:right w:val="single" w:sz="8" w:space="0" w:color="00929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929F"/>
          <w:left w:val="single" w:sz="8" w:space="0" w:color="00929F"/>
          <w:bottom w:val="single" w:sz="8" w:space="0" w:color="00929F"/>
          <w:right w:val="single" w:sz="8" w:space="0" w:color="00929F"/>
        </w:tcBorders>
      </w:tcPr>
    </w:tblStylePr>
    <w:tblStylePr w:type="band1Horz">
      <w:rPr>
        <w:rFonts w:cs="Times New Roman"/>
      </w:rPr>
      <w:tblPr/>
      <w:tcPr>
        <w:tcBorders>
          <w:top w:val="single" w:sz="8" w:space="0" w:color="00929F"/>
          <w:left w:val="single" w:sz="8" w:space="0" w:color="00929F"/>
          <w:bottom w:val="single" w:sz="8" w:space="0" w:color="00929F"/>
          <w:right w:val="single" w:sz="8" w:space="0" w:color="00929F"/>
        </w:tcBorders>
      </w:tcPr>
    </w:tblStylePr>
  </w:style>
  <w:style w:type="table" w:customStyle="1" w:styleId="LightGrid-Accent11">
    <w:name w:val="Light Grid - Accent 11"/>
    <w:basedOn w:val="TableNormal"/>
    <w:uiPriority w:val="99"/>
    <w:rsid w:val="001F68E9"/>
    <w:tblPr>
      <w:tblStyleRowBandSize w:val="1"/>
      <w:tblStyleColBandSize w:val="1"/>
      <w:tblBorders>
        <w:top w:val="single" w:sz="8" w:space="0" w:color="00929F"/>
        <w:left w:val="single" w:sz="8" w:space="0" w:color="00929F"/>
        <w:bottom w:val="single" w:sz="8" w:space="0" w:color="00929F"/>
        <w:right w:val="single" w:sz="8" w:space="0" w:color="00929F"/>
        <w:insideH w:val="single" w:sz="8" w:space="0" w:color="00929F"/>
        <w:insideV w:val="single" w:sz="8" w:space="0" w:color="00929F"/>
      </w:tblBorders>
    </w:tblPr>
    <w:tblStylePr w:type="firstRow">
      <w:pPr>
        <w:spacing w:before="0" w:after="0"/>
      </w:pPr>
      <w:rPr>
        <w:rFonts w:ascii="Tms Rmn" w:eastAsia="Times New Roman" w:hAnsi="Tms Rmn" w:cs="Times New Roman"/>
        <w:b/>
        <w:bCs/>
      </w:rPr>
      <w:tblPr/>
      <w:tcPr>
        <w:tcBorders>
          <w:top w:val="single" w:sz="8" w:space="0" w:color="00929F"/>
          <w:left w:val="single" w:sz="8" w:space="0" w:color="00929F"/>
          <w:bottom w:val="single" w:sz="18" w:space="0" w:color="00929F"/>
          <w:right w:val="single" w:sz="8" w:space="0" w:color="00929F"/>
          <w:insideH w:val="nil"/>
          <w:insideV w:val="single" w:sz="8" w:space="0" w:color="00929F"/>
        </w:tcBorders>
      </w:tcPr>
    </w:tblStylePr>
    <w:tblStylePr w:type="lastRow">
      <w:pPr>
        <w:spacing w:before="0" w:after="0"/>
      </w:pPr>
      <w:rPr>
        <w:rFonts w:ascii="Tms Rmn" w:eastAsia="Times New Roman" w:hAnsi="Tms Rmn" w:cs="Times New Roman"/>
        <w:b/>
        <w:bCs/>
      </w:rPr>
      <w:tblPr/>
      <w:tcPr>
        <w:tcBorders>
          <w:top w:val="double" w:sz="6" w:space="0" w:color="00929F"/>
          <w:left w:val="single" w:sz="8" w:space="0" w:color="00929F"/>
          <w:bottom w:val="single" w:sz="8" w:space="0" w:color="00929F"/>
          <w:right w:val="single" w:sz="8" w:space="0" w:color="00929F"/>
          <w:insideH w:val="nil"/>
          <w:insideV w:val="single" w:sz="8" w:space="0" w:color="00929F"/>
        </w:tcBorders>
      </w:tcPr>
    </w:tblStylePr>
    <w:tblStylePr w:type="firstCol">
      <w:rPr>
        <w:rFonts w:ascii="Tms Rmn" w:eastAsia="Times New Roman" w:hAnsi="Tms Rmn" w:cs="Times New Roman"/>
        <w:b/>
        <w:bCs/>
      </w:rPr>
    </w:tblStylePr>
    <w:tblStylePr w:type="lastCol">
      <w:rPr>
        <w:rFonts w:ascii="Tms Rmn" w:eastAsia="Times New Roman" w:hAnsi="Tms Rmn" w:cs="Times New Roman"/>
        <w:b/>
        <w:bCs/>
      </w:rPr>
      <w:tblPr/>
      <w:tcPr>
        <w:tcBorders>
          <w:top w:val="single" w:sz="8" w:space="0" w:color="00929F"/>
          <w:left w:val="single" w:sz="8" w:space="0" w:color="00929F"/>
          <w:bottom w:val="single" w:sz="8" w:space="0" w:color="00929F"/>
          <w:right w:val="single" w:sz="8" w:space="0" w:color="00929F"/>
        </w:tcBorders>
      </w:tcPr>
    </w:tblStylePr>
    <w:tblStylePr w:type="band1Vert">
      <w:rPr>
        <w:rFonts w:cs="Times New Roman"/>
      </w:rPr>
      <w:tblPr/>
      <w:tcPr>
        <w:tcBorders>
          <w:top w:val="single" w:sz="8" w:space="0" w:color="00929F"/>
          <w:left w:val="single" w:sz="8" w:space="0" w:color="00929F"/>
          <w:bottom w:val="single" w:sz="8" w:space="0" w:color="00929F"/>
          <w:right w:val="single" w:sz="8" w:space="0" w:color="00929F"/>
        </w:tcBorders>
        <w:shd w:val="clear" w:color="auto" w:fill="A8F7FF"/>
      </w:tcPr>
    </w:tblStylePr>
    <w:tblStylePr w:type="band1Horz">
      <w:rPr>
        <w:rFonts w:cs="Times New Roman"/>
      </w:rPr>
      <w:tblPr/>
      <w:tcPr>
        <w:tcBorders>
          <w:top w:val="single" w:sz="8" w:space="0" w:color="00929F"/>
          <w:left w:val="single" w:sz="8" w:space="0" w:color="00929F"/>
          <w:bottom w:val="single" w:sz="8" w:space="0" w:color="00929F"/>
          <w:right w:val="single" w:sz="8" w:space="0" w:color="00929F"/>
          <w:insideV w:val="single" w:sz="8" w:space="0" w:color="00929F"/>
        </w:tcBorders>
        <w:shd w:val="clear" w:color="auto" w:fill="A8F7FF"/>
      </w:tcPr>
    </w:tblStylePr>
    <w:tblStylePr w:type="band2Horz">
      <w:rPr>
        <w:rFonts w:cs="Times New Roman"/>
      </w:rPr>
      <w:tblPr/>
      <w:tcPr>
        <w:tcBorders>
          <w:top w:val="single" w:sz="8" w:space="0" w:color="00929F"/>
          <w:left w:val="single" w:sz="8" w:space="0" w:color="00929F"/>
          <w:bottom w:val="single" w:sz="8" w:space="0" w:color="00929F"/>
          <w:right w:val="single" w:sz="8" w:space="0" w:color="00929F"/>
          <w:insideV w:val="single" w:sz="8" w:space="0" w:color="00929F"/>
        </w:tcBorders>
      </w:tcPr>
    </w:tblStylePr>
  </w:style>
  <w:style w:type="table" w:customStyle="1" w:styleId="WAHealthTable4">
    <w:name w:val="WA Health Table 4"/>
    <w:basedOn w:val="LightGrid-Accent11"/>
    <w:uiPriority w:val="99"/>
    <w:rsid w:val="00930DF8"/>
    <w:rPr>
      <w:rFonts w:ascii="Arial" w:hAnsi="Arial"/>
      <w:sz w:val="24"/>
    </w:rPr>
    <w:tblPr/>
    <w:tblStylePr w:type="firstRow">
      <w:pPr>
        <w:spacing w:before="0" w:after="0"/>
      </w:pPr>
      <w:rPr>
        <w:rFonts w:ascii="Tms Rmn" w:eastAsia="Times New Roman" w:hAnsi="Tms Rmn" w:cs="Times New Roman"/>
        <w:b/>
        <w:bCs/>
      </w:rPr>
      <w:tblPr/>
      <w:trPr>
        <w:tblHeader/>
      </w:trPr>
      <w:tcPr>
        <w:tcBorders>
          <w:top w:val="single" w:sz="8" w:space="0" w:color="00929F"/>
          <w:left w:val="single" w:sz="8" w:space="0" w:color="00929F"/>
          <w:bottom w:val="single" w:sz="18" w:space="0" w:color="00929F"/>
          <w:right w:val="single" w:sz="8" w:space="0" w:color="00929F"/>
          <w:insideH w:val="nil"/>
          <w:insideV w:val="single" w:sz="8" w:space="0" w:color="00929F"/>
        </w:tcBorders>
      </w:tcPr>
    </w:tblStylePr>
    <w:tblStylePr w:type="lastRow">
      <w:pPr>
        <w:spacing w:before="0" w:after="0"/>
      </w:pPr>
      <w:rPr>
        <w:rFonts w:ascii="Tms Rmn" w:eastAsia="Times New Roman" w:hAnsi="Tms Rmn" w:cs="Times New Roman"/>
        <w:b/>
        <w:bCs/>
      </w:rPr>
      <w:tblPr/>
      <w:tcPr>
        <w:tcBorders>
          <w:top w:val="double" w:sz="6" w:space="0" w:color="00929F"/>
          <w:left w:val="single" w:sz="8" w:space="0" w:color="00929F"/>
          <w:bottom w:val="single" w:sz="8" w:space="0" w:color="00929F"/>
          <w:right w:val="single" w:sz="8" w:space="0" w:color="00929F"/>
          <w:insideH w:val="nil"/>
          <w:insideV w:val="single" w:sz="8" w:space="0" w:color="00929F"/>
        </w:tcBorders>
      </w:tcPr>
    </w:tblStylePr>
    <w:tblStylePr w:type="firstCol">
      <w:rPr>
        <w:rFonts w:ascii="Tms Rmn" w:eastAsia="Times New Roman" w:hAnsi="Tms Rmn" w:cs="Times New Roman"/>
        <w:b/>
        <w:bCs/>
      </w:rPr>
    </w:tblStylePr>
    <w:tblStylePr w:type="lastCol">
      <w:rPr>
        <w:rFonts w:ascii="Tms Rmn" w:eastAsia="Times New Roman" w:hAnsi="Tms Rmn" w:cs="Times New Roman"/>
        <w:b/>
        <w:bCs/>
      </w:rPr>
      <w:tblPr/>
      <w:tcPr>
        <w:tcBorders>
          <w:top w:val="single" w:sz="8" w:space="0" w:color="00929F"/>
          <w:left w:val="single" w:sz="8" w:space="0" w:color="00929F"/>
          <w:bottom w:val="single" w:sz="8" w:space="0" w:color="00929F"/>
          <w:right w:val="single" w:sz="8" w:space="0" w:color="00929F"/>
        </w:tcBorders>
      </w:tcPr>
    </w:tblStylePr>
    <w:tblStylePr w:type="band1Vert">
      <w:rPr>
        <w:rFonts w:cs="Times New Roman"/>
      </w:rPr>
      <w:tblPr/>
      <w:tcPr>
        <w:tcBorders>
          <w:top w:val="single" w:sz="8" w:space="0" w:color="00929F"/>
          <w:left w:val="single" w:sz="8" w:space="0" w:color="00929F"/>
          <w:bottom w:val="single" w:sz="8" w:space="0" w:color="00929F"/>
          <w:right w:val="single" w:sz="8" w:space="0" w:color="00929F"/>
        </w:tcBorders>
        <w:shd w:val="clear" w:color="auto" w:fill="A8F7FF"/>
      </w:tcPr>
    </w:tblStylePr>
    <w:tblStylePr w:type="band1Horz">
      <w:rPr>
        <w:rFonts w:cs="Times New Roman"/>
      </w:rPr>
      <w:tblPr/>
      <w:tcPr>
        <w:tcBorders>
          <w:top w:val="single" w:sz="8" w:space="0" w:color="00929F"/>
          <w:left w:val="single" w:sz="8" w:space="0" w:color="00929F"/>
          <w:bottom w:val="single" w:sz="8" w:space="0" w:color="00929F"/>
          <w:right w:val="single" w:sz="8" w:space="0" w:color="00929F"/>
          <w:insideV w:val="single" w:sz="8" w:space="0" w:color="00929F"/>
        </w:tcBorders>
        <w:shd w:val="clear" w:color="auto" w:fill="BADBDF"/>
      </w:tcPr>
    </w:tblStylePr>
    <w:tblStylePr w:type="band2Horz">
      <w:rPr>
        <w:rFonts w:cs="Times New Roman"/>
      </w:rPr>
      <w:tblPr/>
      <w:tcPr>
        <w:tcBorders>
          <w:top w:val="single" w:sz="8" w:space="0" w:color="00929F"/>
          <w:left w:val="single" w:sz="8" w:space="0" w:color="00929F"/>
          <w:bottom w:val="single" w:sz="8" w:space="0" w:color="00929F"/>
          <w:right w:val="single" w:sz="8" w:space="0" w:color="00929F"/>
          <w:insideV w:val="single" w:sz="8" w:space="0" w:color="00929F"/>
        </w:tcBorders>
      </w:tcPr>
    </w:tblStylePr>
  </w:style>
  <w:style w:type="table" w:customStyle="1" w:styleId="MediumShading1-Accent11">
    <w:name w:val="Medium Shading 1 - Accent 11"/>
    <w:basedOn w:val="TableNormal"/>
    <w:uiPriority w:val="99"/>
    <w:rsid w:val="001F68E9"/>
    <w:tblPr>
      <w:tblStyleRowBandSize w:val="1"/>
      <w:tblStyleColBandSize w:val="1"/>
      <w:tblBorders>
        <w:top w:val="single" w:sz="8" w:space="0" w:color="00E2F7"/>
        <w:left w:val="single" w:sz="8" w:space="0" w:color="00E2F7"/>
        <w:bottom w:val="single" w:sz="8" w:space="0" w:color="00E2F7"/>
        <w:right w:val="single" w:sz="8" w:space="0" w:color="00E2F7"/>
        <w:insideH w:val="single" w:sz="8" w:space="0" w:color="00E2F7"/>
      </w:tblBorders>
    </w:tblPr>
    <w:tblStylePr w:type="firstRow">
      <w:pPr>
        <w:spacing w:before="0" w:after="0"/>
      </w:pPr>
      <w:rPr>
        <w:rFonts w:cs="Times New Roman"/>
        <w:b/>
        <w:bCs/>
        <w:color w:val="FFFFFF"/>
      </w:rPr>
      <w:tblPr/>
      <w:tcPr>
        <w:tcBorders>
          <w:top w:val="single" w:sz="8" w:space="0" w:color="00E2F7"/>
          <w:left w:val="single" w:sz="8" w:space="0" w:color="00E2F7"/>
          <w:bottom w:val="single" w:sz="8" w:space="0" w:color="00E2F7"/>
          <w:right w:val="single" w:sz="8" w:space="0" w:color="00E2F7"/>
          <w:insideH w:val="nil"/>
          <w:insideV w:val="nil"/>
        </w:tcBorders>
        <w:shd w:val="clear" w:color="auto" w:fill="00929F"/>
      </w:tcPr>
    </w:tblStylePr>
    <w:tblStylePr w:type="lastRow">
      <w:pPr>
        <w:spacing w:before="0" w:after="0"/>
      </w:pPr>
      <w:rPr>
        <w:rFonts w:cs="Times New Roman"/>
        <w:b/>
        <w:bCs/>
      </w:rPr>
      <w:tblPr/>
      <w:tcPr>
        <w:tcBorders>
          <w:top w:val="double" w:sz="6" w:space="0" w:color="00E2F7"/>
          <w:left w:val="single" w:sz="8" w:space="0" w:color="00E2F7"/>
          <w:bottom w:val="single" w:sz="8" w:space="0" w:color="00E2F7"/>
          <w:right w:val="single" w:sz="8" w:space="0" w:color="00E2F7"/>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8F7FF"/>
      </w:tcPr>
    </w:tblStylePr>
    <w:tblStylePr w:type="band1Horz">
      <w:rPr>
        <w:rFonts w:cs="Times New Roman"/>
      </w:rPr>
      <w:tblPr/>
      <w:tcPr>
        <w:tcBorders>
          <w:insideH w:val="nil"/>
          <w:insideV w:val="nil"/>
        </w:tcBorders>
        <w:shd w:val="clear" w:color="auto" w:fill="A8F7FF"/>
      </w:tcPr>
    </w:tblStylePr>
    <w:tblStylePr w:type="band2Horz">
      <w:rPr>
        <w:rFonts w:cs="Times New Roman"/>
      </w:rPr>
      <w:tblPr/>
      <w:tcPr>
        <w:tcBorders>
          <w:insideH w:val="nil"/>
          <w:insideV w:val="nil"/>
        </w:tcBorders>
      </w:tcPr>
    </w:tblStylePr>
  </w:style>
  <w:style w:type="table" w:customStyle="1" w:styleId="WAHealthTable6">
    <w:name w:val="WA Health Table 6"/>
    <w:basedOn w:val="MediumShading1-Accent11"/>
    <w:uiPriority w:val="99"/>
    <w:rsid w:val="00930DF8"/>
    <w:rPr>
      <w:rFonts w:ascii="Arial" w:hAnsi="Arial"/>
      <w:sz w:val="24"/>
    </w:rPr>
    <w:tblPr/>
    <w:tblStylePr w:type="firstRow">
      <w:pPr>
        <w:spacing w:before="0" w:after="0"/>
      </w:pPr>
      <w:rPr>
        <w:rFonts w:cs="Times New Roman"/>
        <w:b/>
        <w:bCs/>
        <w:color w:val="FFFFFF"/>
      </w:rPr>
      <w:tblPr/>
      <w:trPr>
        <w:tblHeader/>
      </w:trPr>
      <w:tcPr>
        <w:tcBorders>
          <w:top w:val="single" w:sz="8" w:space="0" w:color="00E2F7"/>
          <w:left w:val="single" w:sz="8" w:space="0" w:color="00E2F7"/>
          <w:bottom w:val="single" w:sz="8" w:space="0" w:color="00E2F7"/>
          <w:right w:val="single" w:sz="8" w:space="0" w:color="00E2F7"/>
          <w:insideH w:val="nil"/>
          <w:insideV w:val="nil"/>
        </w:tcBorders>
        <w:shd w:val="clear" w:color="auto" w:fill="00929F"/>
      </w:tcPr>
    </w:tblStylePr>
    <w:tblStylePr w:type="lastRow">
      <w:pPr>
        <w:spacing w:before="0" w:after="0"/>
      </w:pPr>
      <w:rPr>
        <w:rFonts w:cs="Times New Roman"/>
        <w:b/>
        <w:bCs/>
      </w:rPr>
      <w:tblPr/>
      <w:tcPr>
        <w:tcBorders>
          <w:top w:val="double" w:sz="6" w:space="0" w:color="00E2F7"/>
          <w:left w:val="single" w:sz="8" w:space="0" w:color="00E2F7"/>
          <w:bottom w:val="single" w:sz="8" w:space="0" w:color="00E2F7"/>
          <w:right w:val="single" w:sz="8" w:space="0" w:color="00E2F7"/>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8F7FF"/>
      </w:tcPr>
    </w:tblStylePr>
    <w:tblStylePr w:type="band1Horz">
      <w:rPr>
        <w:rFonts w:cs="Times New Roman"/>
      </w:rPr>
      <w:tblPr/>
      <w:tcPr>
        <w:tcBorders>
          <w:insideH w:val="nil"/>
          <w:insideV w:val="nil"/>
        </w:tcBorders>
        <w:shd w:val="clear" w:color="auto" w:fill="FFFFFF"/>
      </w:tcPr>
    </w:tblStylePr>
    <w:tblStylePr w:type="band2Horz">
      <w:rPr>
        <w:rFonts w:cs="Times New Roman"/>
      </w:rPr>
      <w:tblPr/>
      <w:tcPr>
        <w:tcBorders>
          <w:insideH w:val="nil"/>
          <w:insideV w:val="nil"/>
        </w:tcBorders>
        <w:shd w:val="clear" w:color="auto" w:fill="BADBDF"/>
      </w:tcPr>
    </w:tblStylePr>
  </w:style>
  <w:style w:type="table" w:customStyle="1" w:styleId="MediumList1-Accent11">
    <w:name w:val="Medium List 1 - Accent 11"/>
    <w:basedOn w:val="TableNormal"/>
    <w:uiPriority w:val="99"/>
    <w:rsid w:val="001F68E9"/>
    <w:rPr>
      <w:color w:val="000000"/>
    </w:rPr>
    <w:tblPr>
      <w:tblStyleRowBandSize w:val="1"/>
      <w:tblStyleColBandSize w:val="1"/>
      <w:tblBorders>
        <w:top w:val="single" w:sz="8" w:space="0" w:color="00929F"/>
        <w:bottom w:val="single" w:sz="8" w:space="0" w:color="00929F"/>
      </w:tblBorders>
    </w:tblPr>
    <w:tblStylePr w:type="firstRow">
      <w:rPr>
        <w:rFonts w:ascii="Tms Rmn" w:eastAsia="Times New Roman" w:hAnsi="Tms Rmn" w:cs="Times New Roman"/>
      </w:rPr>
      <w:tblPr/>
      <w:tcPr>
        <w:tcBorders>
          <w:top w:val="nil"/>
          <w:bottom w:val="single" w:sz="8" w:space="0" w:color="00929F"/>
        </w:tcBorders>
      </w:tcPr>
    </w:tblStylePr>
    <w:tblStylePr w:type="lastRow">
      <w:rPr>
        <w:rFonts w:cs="Times New Roman"/>
        <w:b/>
        <w:bCs/>
        <w:color w:val="757477"/>
      </w:rPr>
      <w:tblPr/>
      <w:tcPr>
        <w:tcBorders>
          <w:top w:val="single" w:sz="8" w:space="0" w:color="00929F"/>
          <w:bottom w:val="single" w:sz="8" w:space="0" w:color="00929F"/>
        </w:tcBorders>
      </w:tcPr>
    </w:tblStylePr>
    <w:tblStylePr w:type="firstCol">
      <w:rPr>
        <w:rFonts w:cs="Times New Roman"/>
        <w:b/>
        <w:bCs/>
      </w:rPr>
    </w:tblStylePr>
    <w:tblStylePr w:type="lastCol">
      <w:rPr>
        <w:rFonts w:cs="Times New Roman"/>
        <w:b/>
        <w:bCs/>
      </w:rPr>
      <w:tblPr/>
      <w:tcPr>
        <w:tcBorders>
          <w:top w:val="single" w:sz="8" w:space="0" w:color="00929F"/>
          <w:bottom w:val="single" w:sz="8" w:space="0" w:color="00929F"/>
        </w:tcBorders>
      </w:tcPr>
    </w:tblStylePr>
    <w:tblStylePr w:type="band1Vert">
      <w:rPr>
        <w:rFonts w:cs="Times New Roman"/>
      </w:rPr>
      <w:tblPr/>
      <w:tcPr>
        <w:shd w:val="clear" w:color="auto" w:fill="A8F7FF"/>
      </w:tcPr>
    </w:tblStylePr>
    <w:tblStylePr w:type="band1Horz">
      <w:rPr>
        <w:rFonts w:cs="Times New Roman"/>
      </w:rPr>
      <w:tblPr/>
      <w:tcPr>
        <w:shd w:val="clear" w:color="auto" w:fill="A8F7FF"/>
      </w:tcPr>
    </w:tblStylePr>
  </w:style>
  <w:style w:type="table" w:customStyle="1" w:styleId="WAHealthTable1">
    <w:name w:val="WA Health Table 1"/>
    <w:basedOn w:val="MediumList1-Accent11"/>
    <w:uiPriority w:val="99"/>
    <w:rsid w:val="00930DF8"/>
    <w:rPr>
      <w:rFonts w:ascii="Arial" w:hAnsi="Arial"/>
      <w:sz w:val="24"/>
    </w:rPr>
    <w:tblPr/>
    <w:tblStylePr w:type="firstRow">
      <w:rPr>
        <w:rFonts w:ascii="Tms Rmn" w:eastAsia="Times New Roman" w:hAnsi="Tms Rmn" w:cs="Times New Roman"/>
      </w:rPr>
      <w:tblPr/>
      <w:trPr>
        <w:tblHeader/>
      </w:trPr>
      <w:tcPr>
        <w:tcBorders>
          <w:top w:val="nil"/>
          <w:bottom w:val="single" w:sz="8" w:space="0" w:color="00929F"/>
        </w:tcBorders>
      </w:tcPr>
    </w:tblStylePr>
    <w:tblStylePr w:type="lastRow">
      <w:rPr>
        <w:rFonts w:cs="Times New Roman"/>
        <w:b/>
        <w:bCs/>
        <w:color w:val="757477"/>
      </w:rPr>
      <w:tblPr/>
      <w:tcPr>
        <w:tcBorders>
          <w:top w:val="single" w:sz="8" w:space="0" w:color="00929F"/>
          <w:bottom w:val="single" w:sz="8" w:space="0" w:color="00929F"/>
        </w:tcBorders>
      </w:tcPr>
    </w:tblStylePr>
    <w:tblStylePr w:type="firstCol">
      <w:rPr>
        <w:rFonts w:cs="Times New Roman"/>
        <w:b/>
        <w:bCs/>
      </w:rPr>
    </w:tblStylePr>
    <w:tblStylePr w:type="lastCol">
      <w:rPr>
        <w:rFonts w:cs="Times New Roman"/>
        <w:b/>
        <w:bCs/>
      </w:rPr>
      <w:tblPr/>
      <w:tcPr>
        <w:tcBorders>
          <w:top w:val="single" w:sz="8" w:space="0" w:color="00929F"/>
          <w:bottom w:val="single" w:sz="8" w:space="0" w:color="00929F"/>
        </w:tcBorders>
      </w:tcPr>
    </w:tblStylePr>
    <w:tblStylePr w:type="band1Vert">
      <w:rPr>
        <w:rFonts w:cs="Times New Roman"/>
      </w:rPr>
      <w:tblPr/>
      <w:tcPr>
        <w:shd w:val="clear" w:color="auto" w:fill="A8F7FF"/>
      </w:tcPr>
    </w:tblStylePr>
    <w:tblStylePr w:type="band1Horz">
      <w:rPr>
        <w:rFonts w:cs="Times New Roman"/>
      </w:rPr>
      <w:tblPr/>
      <w:tcPr>
        <w:shd w:val="clear" w:color="auto" w:fill="BADBDF"/>
      </w:tcPr>
    </w:tblStylePr>
  </w:style>
  <w:style w:type="table" w:customStyle="1" w:styleId="WAHealthTable7">
    <w:name w:val="WA Health Table 7"/>
    <w:basedOn w:val="LightList1"/>
    <w:uiPriority w:val="99"/>
    <w:rsid w:val="00930DF8"/>
    <w:rPr>
      <w:rFonts w:ascii="Arial" w:hAnsi="Arial"/>
      <w:sz w:val="24"/>
      <w:lang w:val="en-US" w:eastAsia="en-US"/>
    </w:rPr>
    <w:tblPr/>
    <w:tblStylePr w:type="firstRow">
      <w:pPr>
        <w:spacing w:before="0" w:after="0"/>
      </w:pPr>
      <w:rPr>
        <w:rFonts w:cs="Times New Roman"/>
        <w:b/>
        <w:bCs/>
        <w:color w:val="000000"/>
      </w:rPr>
      <w:tblPr/>
      <w:trPr>
        <w:tblHeader/>
      </w:trPr>
      <w:tcPr>
        <w:shd w:val="clear" w:color="auto" w:fill="FFFFFF"/>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WAHealthTable3">
    <w:name w:val="WA Health Table 3"/>
    <w:basedOn w:val="DarkList-Accent2"/>
    <w:uiPriority w:val="99"/>
    <w:rsid w:val="00930DF8"/>
    <w:rPr>
      <w:rFonts w:ascii="Arial" w:hAnsi="Arial"/>
      <w:sz w:val="24"/>
      <w:lang w:val="en-US" w:eastAsia="en-US"/>
    </w:rPr>
    <w:tblPr/>
    <w:tblStylePr w:type="firstRow">
      <w:rPr>
        <w:rFonts w:cs="Times New Roman"/>
        <w:sz w:val="24"/>
        <w:szCs w:val="24"/>
      </w:rPr>
      <w:tblPr/>
      <w:trPr>
        <w:tblHeader/>
      </w:trPr>
      <w:tcPr>
        <w:tcBorders>
          <w:top w:val="nil"/>
          <w:left w:val="nil"/>
          <w:bottom w:val="single" w:sz="24" w:space="0" w:color="00929F"/>
          <w:right w:val="nil"/>
          <w:insideH w:val="nil"/>
          <w:insideV w:val="nil"/>
        </w:tcBorders>
        <w:shd w:val="clear" w:color="auto" w:fill="FFFFFF"/>
      </w:tcPr>
    </w:tblStylePr>
    <w:tblStylePr w:type="lastRow">
      <w:rPr>
        <w:rFonts w:cs="Times New Roman"/>
      </w:rPr>
      <w:tblPr/>
      <w:tcPr>
        <w:tcBorders>
          <w:top w:val="single" w:sz="8" w:space="0" w:color="00929F"/>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929F"/>
          <w:insideH w:val="nil"/>
          <w:insideV w:val="nil"/>
        </w:tcBorders>
        <w:shd w:val="clear" w:color="auto" w:fill="FFFFFF"/>
      </w:tcPr>
    </w:tblStylePr>
    <w:tblStylePr w:type="lastCol">
      <w:rPr>
        <w:rFonts w:cs="Times New Roman"/>
      </w:rPr>
      <w:tblPr/>
      <w:tcPr>
        <w:tcBorders>
          <w:top w:val="nil"/>
          <w:left w:val="single" w:sz="8" w:space="0" w:color="00929F"/>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A8F7FF"/>
      </w:tcPr>
    </w:tblStylePr>
    <w:tblStylePr w:type="band1Horz">
      <w:rPr>
        <w:rFonts w:cs="Times New Roman"/>
      </w:rPr>
      <w:tblPr/>
      <w:tcPr>
        <w:tcBorders>
          <w:top w:val="nil"/>
          <w:bottom w:val="nil"/>
          <w:insideH w:val="nil"/>
          <w:insideV w:val="nil"/>
        </w:tcBorders>
        <w:shd w:val="clear" w:color="auto" w:fill="BADBDF"/>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LightList1">
    <w:name w:val="Light List1"/>
    <w:basedOn w:val="TableNormal"/>
    <w:uiPriority w:val="99"/>
    <w:rsid w:val="00E4056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DarkList-Accent2">
    <w:name w:val="Dark List Accent 2"/>
    <w:basedOn w:val="TableNormal"/>
    <w:uiPriority w:val="99"/>
    <w:rsid w:val="00E40563"/>
    <w:rPr>
      <w:rFonts w:ascii="Cambria" w:eastAsia="Times New Roman" w:hAnsi="Cambria"/>
      <w:color w:val="000000"/>
    </w:rPr>
    <w:tblPr>
      <w:tblStyleRowBandSize w:val="1"/>
      <w:tblStyleColBandSize w:val="1"/>
      <w:tblBorders>
        <w:top w:val="single" w:sz="8" w:space="0" w:color="00929F"/>
        <w:left w:val="single" w:sz="8" w:space="0" w:color="00929F"/>
        <w:bottom w:val="single" w:sz="8" w:space="0" w:color="00929F"/>
        <w:right w:val="single" w:sz="8" w:space="0" w:color="00929F"/>
      </w:tblBorders>
    </w:tblPr>
    <w:tblStylePr w:type="firstRow">
      <w:rPr>
        <w:rFonts w:cs="Times New Roman"/>
        <w:sz w:val="24"/>
        <w:szCs w:val="24"/>
      </w:rPr>
      <w:tblPr/>
      <w:tcPr>
        <w:tcBorders>
          <w:top w:val="nil"/>
          <w:left w:val="nil"/>
          <w:bottom w:val="single" w:sz="24" w:space="0" w:color="00929F"/>
          <w:right w:val="nil"/>
          <w:insideH w:val="nil"/>
          <w:insideV w:val="nil"/>
        </w:tcBorders>
        <w:shd w:val="clear" w:color="auto" w:fill="FFFFFF"/>
      </w:tcPr>
    </w:tblStylePr>
    <w:tblStylePr w:type="lastRow">
      <w:rPr>
        <w:rFonts w:cs="Times New Roman"/>
      </w:rPr>
      <w:tblPr/>
      <w:tcPr>
        <w:tcBorders>
          <w:top w:val="single" w:sz="8" w:space="0" w:color="00929F"/>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929F"/>
          <w:insideH w:val="nil"/>
          <w:insideV w:val="nil"/>
        </w:tcBorders>
        <w:shd w:val="clear" w:color="auto" w:fill="FFFFFF"/>
      </w:tcPr>
    </w:tblStylePr>
    <w:tblStylePr w:type="lastCol">
      <w:rPr>
        <w:rFonts w:cs="Times New Roman"/>
      </w:rPr>
      <w:tblPr/>
      <w:tcPr>
        <w:tcBorders>
          <w:top w:val="nil"/>
          <w:left w:val="single" w:sz="8" w:space="0" w:color="00929F"/>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A8F7FF"/>
      </w:tcPr>
    </w:tblStylePr>
    <w:tblStylePr w:type="band1Horz">
      <w:rPr>
        <w:rFonts w:cs="Times New Roman"/>
      </w:rPr>
      <w:tblPr/>
      <w:tcPr>
        <w:tcBorders>
          <w:top w:val="nil"/>
          <w:bottom w:val="nil"/>
          <w:insideH w:val="nil"/>
          <w:insideV w:val="nil"/>
        </w:tcBorders>
        <w:shd w:val="clear" w:color="auto" w:fill="A8F7FF"/>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styleId="Header">
    <w:name w:val="header"/>
    <w:basedOn w:val="Normal"/>
    <w:link w:val="HeaderChar"/>
    <w:rsid w:val="001D7AD2"/>
    <w:pPr>
      <w:tabs>
        <w:tab w:val="right" w:pos="9923"/>
      </w:tabs>
      <w:spacing w:after="0"/>
    </w:pPr>
    <w:rPr>
      <w:color w:val="00929F"/>
      <w:szCs w:val="20"/>
      <w:lang w:eastAsia="en-AU"/>
    </w:rPr>
  </w:style>
  <w:style w:type="character" w:customStyle="1" w:styleId="HeaderChar">
    <w:name w:val="Header Char"/>
    <w:link w:val="Header"/>
    <w:uiPriority w:val="99"/>
    <w:semiHidden/>
    <w:locked/>
    <w:rsid w:val="001D7AD2"/>
    <w:rPr>
      <w:rFonts w:ascii="Arial" w:hAnsi="Arial" w:cs="Times New Roman"/>
      <w:color w:val="00929F"/>
      <w:sz w:val="24"/>
    </w:rPr>
  </w:style>
  <w:style w:type="paragraph" w:styleId="Footer">
    <w:name w:val="footer"/>
    <w:basedOn w:val="Normal"/>
    <w:link w:val="FooterChar"/>
    <w:uiPriority w:val="99"/>
    <w:rsid w:val="00F05AA9"/>
    <w:pPr>
      <w:tabs>
        <w:tab w:val="right" w:pos="9923"/>
      </w:tabs>
      <w:spacing w:after="0"/>
      <w:jc w:val="right"/>
    </w:pPr>
    <w:rPr>
      <w:color w:val="000000"/>
      <w:szCs w:val="20"/>
      <w:lang w:eastAsia="en-AU"/>
    </w:rPr>
  </w:style>
  <w:style w:type="character" w:customStyle="1" w:styleId="FooterChar">
    <w:name w:val="Footer Char"/>
    <w:link w:val="Footer"/>
    <w:uiPriority w:val="99"/>
    <w:locked/>
    <w:rsid w:val="00F05AA9"/>
    <w:rPr>
      <w:rFonts w:ascii="Arial" w:hAnsi="Arial" w:cs="Times New Roman"/>
      <w:color w:val="000000"/>
      <w:sz w:val="24"/>
    </w:rPr>
  </w:style>
  <w:style w:type="paragraph" w:customStyle="1" w:styleId="Flyerheadline">
    <w:name w:val="Flyer headline"/>
    <w:basedOn w:val="Headlines"/>
    <w:uiPriority w:val="99"/>
    <w:rsid w:val="009D0B23"/>
    <w:pPr>
      <w:spacing w:after="840"/>
    </w:pPr>
    <w:rPr>
      <w:color w:val="FFFFFF"/>
      <w:sz w:val="56"/>
      <w:szCs w:val="56"/>
    </w:rPr>
  </w:style>
  <w:style w:type="paragraph" w:customStyle="1" w:styleId="msolistparagraph0">
    <w:name w:val="msolistparagraph"/>
    <w:basedOn w:val="Normal"/>
    <w:uiPriority w:val="99"/>
    <w:rsid w:val="004E5260"/>
    <w:pPr>
      <w:spacing w:after="0"/>
      <w:ind w:left="720"/>
    </w:pPr>
    <w:rPr>
      <w:rFonts w:ascii="Times New Roman" w:hAnsi="Times New Roman"/>
      <w:szCs w:val="24"/>
      <w:lang w:eastAsia="en-AU"/>
    </w:rPr>
  </w:style>
  <w:style w:type="paragraph" w:styleId="DocumentMap">
    <w:name w:val="Document Map"/>
    <w:basedOn w:val="Normal"/>
    <w:link w:val="DocumentMapChar"/>
    <w:uiPriority w:val="99"/>
    <w:semiHidden/>
    <w:locked/>
    <w:rsid w:val="00D877C7"/>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8325B4"/>
    <w:rPr>
      <w:rFonts w:ascii="Times New Roman" w:hAnsi="Times New Roman"/>
      <w:sz w:val="0"/>
      <w:szCs w:val="0"/>
      <w:lang w:val="en-AU"/>
    </w:rPr>
  </w:style>
  <w:style w:type="character" w:styleId="PageNumber">
    <w:name w:val="page number"/>
    <w:basedOn w:val="DefaultParagraphFont"/>
    <w:uiPriority w:val="99"/>
    <w:semiHidden/>
    <w:unhideWhenUsed/>
    <w:locked/>
    <w:rsid w:val="004B66A6"/>
  </w:style>
  <w:style w:type="paragraph" w:styleId="BodyText2">
    <w:name w:val="Body Text 2"/>
    <w:basedOn w:val="Normal"/>
    <w:link w:val="BodyText2Char"/>
    <w:locked/>
    <w:rsid w:val="00BB16A3"/>
    <w:pPr>
      <w:spacing w:after="0"/>
      <w:jc w:val="center"/>
    </w:pPr>
    <w:rPr>
      <w:rFonts w:eastAsia="Times New Roman"/>
      <w:b/>
      <w:sz w:val="26"/>
      <w:szCs w:val="20"/>
    </w:rPr>
  </w:style>
  <w:style w:type="character" w:customStyle="1" w:styleId="BodyText2Char">
    <w:name w:val="Body Text 2 Char"/>
    <w:link w:val="BodyText2"/>
    <w:rsid w:val="00BB16A3"/>
    <w:rPr>
      <w:rFonts w:ascii="Arial" w:eastAsia="Times New Roman" w:hAnsi="Arial"/>
      <w:b/>
      <w:sz w:val="26"/>
      <w:lang w:eastAsia="en-US"/>
    </w:rPr>
  </w:style>
  <w:style w:type="paragraph" w:customStyle="1" w:styleId="ColorfulList-Accent12">
    <w:name w:val="Colorful List - Accent 12"/>
    <w:basedOn w:val="Normal"/>
    <w:uiPriority w:val="34"/>
    <w:qFormat/>
    <w:rsid w:val="00915C03"/>
    <w:pPr>
      <w:numPr>
        <w:numId w:val="27"/>
      </w:numPr>
      <w:tabs>
        <w:tab w:val="left" w:pos="0"/>
      </w:tabs>
      <w:ind w:left="0" w:firstLine="0"/>
      <w:contextualSpacing/>
    </w:pPr>
  </w:style>
  <w:style w:type="character" w:styleId="CommentReference">
    <w:name w:val="annotation reference"/>
    <w:uiPriority w:val="99"/>
    <w:semiHidden/>
    <w:unhideWhenUsed/>
    <w:locked/>
    <w:rsid w:val="007A753F"/>
    <w:rPr>
      <w:sz w:val="16"/>
      <w:szCs w:val="16"/>
    </w:rPr>
  </w:style>
  <w:style w:type="paragraph" w:styleId="CommentText">
    <w:name w:val="annotation text"/>
    <w:basedOn w:val="Normal"/>
    <w:link w:val="CommentTextChar"/>
    <w:uiPriority w:val="99"/>
    <w:semiHidden/>
    <w:unhideWhenUsed/>
    <w:locked/>
    <w:rsid w:val="007A753F"/>
    <w:rPr>
      <w:sz w:val="20"/>
      <w:szCs w:val="20"/>
    </w:rPr>
  </w:style>
  <w:style w:type="character" w:customStyle="1" w:styleId="CommentTextChar">
    <w:name w:val="Comment Text Char"/>
    <w:link w:val="CommentText"/>
    <w:uiPriority w:val="99"/>
    <w:semiHidden/>
    <w:rsid w:val="007A753F"/>
    <w:rPr>
      <w:rFonts w:ascii="Arial" w:hAnsi="Arial"/>
      <w:lang w:eastAsia="en-US"/>
    </w:rPr>
  </w:style>
  <w:style w:type="paragraph" w:styleId="CommentSubject">
    <w:name w:val="annotation subject"/>
    <w:basedOn w:val="CommentText"/>
    <w:next w:val="CommentText"/>
    <w:link w:val="CommentSubjectChar"/>
    <w:uiPriority w:val="99"/>
    <w:semiHidden/>
    <w:unhideWhenUsed/>
    <w:locked/>
    <w:rsid w:val="007A753F"/>
    <w:rPr>
      <w:b/>
      <w:bCs/>
    </w:rPr>
  </w:style>
  <w:style w:type="character" w:customStyle="1" w:styleId="CommentSubjectChar">
    <w:name w:val="Comment Subject Char"/>
    <w:link w:val="CommentSubject"/>
    <w:uiPriority w:val="99"/>
    <w:semiHidden/>
    <w:rsid w:val="007A753F"/>
    <w:rPr>
      <w:rFonts w:ascii="Arial" w:hAnsi="Arial"/>
      <w:b/>
      <w:bCs/>
      <w:lang w:eastAsia="en-US"/>
    </w:rPr>
  </w:style>
  <w:style w:type="paragraph" w:styleId="Title">
    <w:name w:val="Title"/>
    <w:basedOn w:val="Normal"/>
    <w:next w:val="Normal"/>
    <w:link w:val="TitleChar"/>
    <w:qFormat/>
    <w:rsid w:val="002072DE"/>
    <w:pPr>
      <w:spacing w:after="300"/>
      <w:contextualSpacing/>
    </w:pPr>
    <w:rPr>
      <w:rFonts w:eastAsia="MS Gothic" w:cs="Arial"/>
      <w:color w:val="00966C"/>
      <w:spacing w:val="5"/>
      <w:kern w:val="28"/>
      <w:sz w:val="56"/>
      <w:szCs w:val="56"/>
    </w:rPr>
  </w:style>
  <w:style w:type="character" w:customStyle="1" w:styleId="TitleChar">
    <w:name w:val="Title Char"/>
    <w:link w:val="Title"/>
    <w:rsid w:val="002072DE"/>
    <w:rPr>
      <w:rFonts w:ascii="Arial" w:eastAsia="MS Gothic" w:hAnsi="Arial" w:cs="Arial"/>
      <w:color w:val="00966C"/>
      <w:spacing w:val="5"/>
      <w:kern w:val="28"/>
      <w:sz w:val="56"/>
      <w:szCs w:val="56"/>
      <w:lang w:eastAsia="en-US"/>
    </w:rPr>
  </w:style>
  <w:style w:type="character" w:styleId="Strong">
    <w:name w:val="Strong"/>
    <w:uiPriority w:val="22"/>
    <w:qFormat/>
    <w:rsid w:val="00CA3DB2"/>
    <w:rPr>
      <w:b/>
      <w:bCs/>
    </w:rPr>
  </w:style>
  <w:style w:type="paragraph" w:styleId="ListParagraph">
    <w:name w:val="List Paragraph"/>
    <w:basedOn w:val="Normal"/>
    <w:uiPriority w:val="72"/>
    <w:qFormat/>
    <w:rsid w:val="004650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iPriority="0"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22"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qFormat="1"/>
    <w:lsdException w:name="Medium Grid 2" w:semiHidden="0" w:uiPriority="1" w:qFormat="1"/>
    <w:lsdException w:name="Medium Grid 3" w:semiHidden="0" w:uiPriority="60"/>
    <w:lsdException w:name="Dark List" w:semiHidden="0" w:uiPriority="61"/>
    <w:lsdException w:name="Colorful Shading" w:semiHidden="0" w:uiPriority="62"/>
    <w:lsdException w:name="Colorful List" w:semiHidden="0" w:uiPriority="63"/>
    <w:lsdException w:name="Colorful Grid" w:semiHidden="0" w:uiPriority="64"/>
    <w:lsdException w:name="Light Shading Accent 1" w:semiHidden="0" w:uiPriority="65"/>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semiHidden="0" w:uiPriority="71"/>
    <w:lsdException w:name="List Paragraph" w:semiHidden="0" w:uiPriority="72" w:qFormat="1"/>
    <w:lsdException w:name="Quote" w:semiHidden="0" w:uiPriority="73" w:qFormat="1"/>
    <w:lsdException w:name="Intense Quote" w:semiHidden="0" w:uiPriority="60" w:qFormat="1"/>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List Accent 1" w:semiHidden="0" w:uiPriority="34" w:qFormat="1"/>
    <w:lsdException w:name="Colorful Grid Accent 1" w:semiHidden="0" w:uiPriority="29" w:qFormat="1"/>
    <w:lsdException w:name="Light Shading Accent 2" w:semiHidden="0" w:uiPriority="30" w:qFormat="1"/>
    <w:lsdException w:name="Light List Accent 2" w:semiHidden="0" w:uiPriority="66"/>
    <w:lsdException w:name="Light Grid Accent 2" w:semiHidden="0" w:uiPriority="67"/>
    <w:lsdException w:name="Medium Shading 1 Accent 2" w:semiHidden="0" w:uiPriority="68"/>
    <w:lsdException w:name="Medium Shading 2 Accent 2" w:semiHidden="0" w:uiPriority="69"/>
    <w:lsdException w:name="Medium List 1 Accent 2" w:semiHidden="0" w:uiPriority="70"/>
    <w:lsdException w:name="Medium List 2 Accent 2" w:semiHidden="0" w:uiPriority="71"/>
    <w:lsdException w:name="Medium Grid 1 Accent 2" w:semiHidden="0" w:uiPriority="72"/>
    <w:lsdException w:name="Medium Grid 2 Accent 2" w:semiHidden="0" w:uiPriority="73"/>
    <w:lsdException w:name="Medium Grid 3 Accent 2" w:semiHidden="0" w:uiPriority="60"/>
    <w:lsdException w:name="Dark List Accent 2" w:semiHidden="0" w:uiPriority="61"/>
    <w:lsdException w:name="Colorful Shading Accent 2" w:semiHidden="0" w:uiPriority="62"/>
    <w:lsdException w:name="Colorful List Accent 2" w:semiHidden="0" w:uiPriority="63"/>
    <w:lsdException w:name="Colorful Grid Accent 2" w:semiHidden="0" w:uiPriority="64"/>
    <w:lsdException w:name="Light Shading Accent 3" w:semiHidden="0" w:uiPriority="65"/>
    <w:lsdException w:name="Light List Accent 3" w:semiHidden="0" w:uiPriority="66"/>
    <w:lsdException w:name="Light Grid Accent 3" w:semiHidden="0" w:uiPriority="67"/>
    <w:lsdException w:name="Medium Shading 1 Accent 3" w:semiHidden="0" w:uiPriority="68"/>
    <w:lsdException w:name="Medium Shading 2 Accent 3" w:semiHidden="0" w:uiPriority="69"/>
    <w:lsdException w:name="Medium List 1 Accent 3" w:semiHidden="0" w:uiPriority="70"/>
    <w:lsdException w:name="Medium List 2 Accent 3" w:semiHidden="0" w:uiPriority="71"/>
    <w:lsdException w:name="Medium Grid 1 Accent 3" w:semiHidden="0" w:uiPriority="72"/>
    <w:lsdException w:name="Medium Grid 2 Accent 3" w:semiHidden="0" w:uiPriority="73"/>
    <w:lsdException w:name="Medium Grid 3 Accent 3" w:semiHidden="0" w:uiPriority="60"/>
    <w:lsdException w:name="Dark List Accent 3" w:semiHidden="0" w:uiPriority="61"/>
    <w:lsdException w:name="Colorful Shading Accent 3" w:semiHidden="0" w:uiPriority="62"/>
    <w:lsdException w:name="Colorful List Accent 3" w:semiHidden="0" w:uiPriority="63"/>
    <w:lsdException w:name="Colorful Grid Accent 3" w:semiHidden="0" w:uiPriority="64"/>
    <w:lsdException w:name="Light Shading Accent 4" w:semiHidden="0" w:uiPriority="65"/>
    <w:lsdException w:name="Light List Accent 4" w:semiHidden="0" w:uiPriority="66"/>
    <w:lsdException w:name="Light Grid Accent 4" w:semiHidden="0" w:uiPriority="67"/>
    <w:lsdException w:name="Medium Shading 1 Accent 4" w:semiHidden="0" w:uiPriority="68"/>
    <w:lsdException w:name="Medium Shading 2 Accent 4" w:semiHidden="0" w:uiPriority="69"/>
    <w:lsdException w:name="Medium List 1 Accent 4" w:semiHidden="0" w:uiPriority="70"/>
    <w:lsdException w:name="Medium List 2 Accent 4" w:semiHidden="0" w:uiPriority="71"/>
    <w:lsdException w:name="Medium Grid 1 Accent 4" w:semiHidden="0" w:uiPriority="72"/>
    <w:lsdException w:name="Medium Grid 2 Accent 4" w:semiHidden="0" w:uiPriority="73"/>
    <w:lsdException w:name="Medium Grid 3 Accent 4" w:semiHidden="0" w:uiPriority="60"/>
    <w:lsdException w:name="Dark List Accent 4" w:semiHidden="0" w:uiPriority="61"/>
    <w:lsdException w:name="Colorful Shading Accent 4" w:semiHidden="0" w:uiPriority="62"/>
    <w:lsdException w:name="Colorful List Accent 4" w:semiHidden="0" w:uiPriority="63"/>
    <w:lsdException w:name="Colorful Grid Accent 4" w:semiHidden="0" w:uiPriority="64"/>
    <w:lsdException w:name="Light Shading Accent 5" w:semiHidden="0" w:uiPriority="65"/>
    <w:lsdException w:name="Light List Accent 5" w:semiHidden="0" w:uiPriority="66"/>
    <w:lsdException w:name="Light Grid Accent 5" w:semiHidden="0" w:uiPriority="67"/>
    <w:lsdException w:name="Medium Shading 1 Accent 5" w:semiHidden="0" w:uiPriority="68"/>
    <w:lsdException w:name="Medium Shading 2 Accent 5" w:semiHidden="0" w:uiPriority="69"/>
    <w:lsdException w:name="Medium List 1 Accent 5" w:semiHidden="0" w:uiPriority="70"/>
    <w:lsdException w:name="Medium List 2 Accent 5" w:semiHidden="0" w:uiPriority="71"/>
    <w:lsdException w:name="Medium Grid 1 Accent 5" w:semiHidden="0" w:uiPriority="72"/>
    <w:lsdException w:name="Medium Grid 2 Accent 5" w:semiHidden="0" w:uiPriority="73"/>
    <w:lsdException w:name="Medium Grid 3 Accent 5" w:semiHidden="0" w:uiPriority="60"/>
    <w:lsdException w:name="Dark List Accent 5" w:semiHidden="0" w:uiPriority="61"/>
    <w:lsdException w:name="Colorful Shading Accent 5" w:semiHidden="0" w:uiPriority="62"/>
    <w:lsdException w:name="Colorful List Accent 5" w:semiHidden="0" w:uiPriority="63"/>
    <w:lsdException w:name="Colorful Grid Accent 5" w:semiHidden="0" w:uiPriority="64"/>
    <w:lsdException w:name="Light Shading Accent 6" w:semiHidden="0" w:uiPriority="65"/>
    <w:lsdException w:name="Light List Accent 6" w:semiHidden="0" w:uiPriority="66"/>
    <w:lsdException w:name="Light Grid Accent 6" w:semiHidden="0" w:uiPriority="67"/>
    <w:lsdException w:name="Medium Shading 1 Accent 6" w:semiHidden="0" w:uiPriority="68"/>
    <w:lsdException w:name="Medium Shading 2 Accent 6" w:semiHidden="0" w:uiPriority="69"/>
    <w:lsdException w:name="Medium List 1 Accent 6" w:semiHidden="0" w:uiPriority="70"/>
    <w:lsdException w:name="Medium List 2 Accent 6" w:semiHidden="0" w:uiPriority="71"/>
    <w:lsdException w:name="Medium Grid 1 Accent 6" w:semiHidden="0" w:uiPriority="72"/>
    <w:lsdException w:name="Medium Grid 2 Accent 6" w:semiHidden="0" w:uiPriority="73"/>
    <w:lsdException w:name="Medium Grid 3 Accent 6" w:semiHidden="0" w:uiPriority="60"/>
    <w:lsdException w:name="Dark List Accent 6" w:semiHidden="0" w:uiPriority="61"/>
    <w:lsdException w:name="Colorful Shading Accent 6" w:semiHidden="0" w:uiPriority="62"/>
    <w:lsdException w:name="Colorful List Accent 6" w:semiHidden="0" w:uiPriority="63"/>
    <w:lsdException w:name="Colorful Grid Accent 6" w:semiHidden="0" w:uiPriority="64"/>
    <w:lsdException w:name="Subtle Emphasis" w:semiHidden="0" w:uiPriority="65" w:qFormat="1"/>
    <w:lsdException w:name="Intense Emphasis" w:semiHidden="0" w:uiPriority="66" w:qFormat="1"/>
    <w:lsdException w:name="Subtle Reference" w:semiHidden="0" w:uiPriority="67" w:qFormat="1"/>
    <w:lsdException w:name="Intense Reference" w:semiHidden="0" w:uiPriority="68" w:qFormat="1"/>
    <w:lsdException w:name="Book Title" w:semiHidden="0" w:uiPriority="69" w:qFormat="1"/>
    <w:lsdException w:name="Bibliography" w:semiHidden="0" w:uiPriority="70"/>
    <w:lsdException w:name="TOC Heading" w:uiPriority="71" w:unhideWhenUsed="1" w:qFormat="1"/>
  </w:latentStyles>
  <w:style w:type="paragraph" w:default="1" w:styleId="Normal">
    <w:name w:val="Normal"/>
    <w:qFormat/>
    <w:rsid w:val="00CA3DB2"/>
    <w:pPr>
      <w:tabs>
        <w:tab w:val="left" w:pos="284"/>
        <w:tab w:val="left" w:pos="2268"/>
      </w:tabs>
      <w:spacing w:before="40" w:after="170"/>
    </w:pPr>
    <w:rPr>
      <w:rFonts w:ascii="Arial" w:hAnsi="Arial"/>
      <w:sz w:val="24"/>
      <w:szCs w:val="22"/>
      <w:lang w:eastAsia="en-US"/>
    </w:rPr>
  </w:style>
  <w:style w:type="paragraph" w:styleId="Heading1">
    <w:name w:val="heading 1"/>
    <w:basedOn w:val="Normal"/>
    <w:next w:val="Normal"/>
    <w:link w:val="Heading1Char"/>
    <w:uiPriority w:val="99"/>
    <w:qFormat/>
    <w:rsid w:val="002072DE"/>
    <w:pPr>
      <w:keepNext/>
      <w:keepLines/>
      <w:spacing w:after="120"/>
      <w:outlineLvl w:val="0"/>
    </w:pPr>
    <w:rPr>
      <w:rFonts w:eastAsia="Times New Roman"/>
      <w:b/>
      <w:bCs/>
      <w:color w:val="00966C"/>
      <w:sz w:val="28"/>
      <w:szCs w:val="28"/>
      <w:lang w:eastAsia="en-AU"/>
    </w:rPr>
  </w:style>
  <w:style w:type="paragraph" w:styleId="Heading2">
    <w:name w:val="heading 2"/>
    <w:basedOn w:val="Normal"/>
    <w:next w:val="Normal"/>
    <w:link w:val="Heading2Char"/>
    <w:uiPriority w:val="99"/>
    <w:qFormat/>
    <w:rsid w:val="00171B7B"/>
    <w:pPr>
      <w:keepNext/>
      <w:keepLines/>
      <w:spacing w:before="240" w:after="60"/>
      <w:outlineLvl w:val="1"/>
    </w:pPr>
    <w:rPr>
      <w:rFonts w:eastAsia="Times New Roman"/>
      <w:b/>
      <w:bCs/>
      <w:color w:val="00929F"/>
      <w:sz w:val="28"/>
      <w:szCs w:val="26"/>
      <w:lang w:eastAsia="en-AU"/>
    </w:rPr>
  </w:style>
  <w:style w:type="paragraph" w:styleId="Heading3">
    <w:name w:val="heading 3"/>
    <w:basedOn w:val="Normal"/>
    <w:next w:val="Normal"/>
    <w:link w:val="Heading3Char"/>
    <w:uiPriority w:val="99"/>
    <w:qFormat/>
    <w:rsid w:val="00171B7B"/>
    <w:pPr>
      <w:keepNext/>
      <w:keepLines/>
      <w:spacing w:before="240" w:after="60"/>
      <w:outlineLvl w:val="2"/>
    </w:pPr>
    <w:rPr>
      <w:rFonts w:eastAsia="Times New Roman"/>
      <w:b/>
      <w:bCs/>
      <w:color w:val="757477"/>
      <w:sz w:val="26"/>
      <w:szCs w:val="20"/>
      <w:lang w:eastAsia="en-AU"/>
    </w:rPr>
  </w:style>
  <w:style w:type="paragraph" w:styleId="Heading4">
    <w:name w:val="heading 4"/>
    <w:basedOn w:val="Normal"/>
    <w:next w:val="Normal"/>
    <w:link w:val="Heading4Char"/>
    <w:uiPriority w:val="99"/>
    <w:qFormat/>
    <w:rsid w:val="00171B7B"/>
    <w:pPr>
      <w:keepNext/>
      <w:keepLines/>
      <w:spacing w:before="240" w:after="60"/>
      <w:outlineLvl w:val="3"/>
    </w:pPr>
    <w:rPr>
      <w:rFonts w:eastAsia="Times New Roman"/>
      <w:b/>
      <w:bCs/>
      <w:iCs/>
      <w:color w:val="757477"/>
      <w:szCs w:val="20"/>
      <w:lang w:eastAsia="en-AU"/>
    </w:rPr>
  </w:style>
  <w:style w:type="paragraph" w:styleId="Heading5">
    <w:name w:val="heading 5"/>
    <w:basedOn w:val="Normal"/>
    <w:next w:val="Normal"/>
    <w:link w:val="Heading5Char"/>
    <w:uiPriority w:val="99"/>
    <w:qFormat/>
    <w:rsid w:val="00A91C4C"/>
    <w:pPr>
      <w:keepNext/>
      <w:keepLines/>
      <w:spacing w:before="200" w:after="0"/>
      <w:outlineLvl w:val="4"/>
    </w:pPr>
    <w:rPr>
      <w:rFonts w:eastAsia="Times New Roman"/>
      <w:color w:val="000000"/>
      <w:szCs w:val="20"/>
      <w:lang w:eastAsia="en-AU"/>
    </w:rPr>
  </w:style>
  <w:style w:type="paragraph" w:styleId="Heading6">
    <w:name w:val="heading 6"/>
    <w:basedOn w:val="Normal"/>
    <w:next w:val="Normal"/>
    <w:link w:val="Heading6Char"/>
    <w:uiPriority w:val="99"/>
    <w:qFormat/>
    <w:rsid w:val="00A91C4C"/>
    <w:pPr>
      <w:keepNext/>
      <w:keepLines/>
      <w:spacing w:before="200" w:after="0"/>
      <w:outlineLvl w:val="5"/>
    </w:pPr>
    <w:rPr>
      <w:rFonts w:eastAsia="Times New Roman"/>
      <w:i/>
      <w:iCs/>
      <w:color w:val="000000"/>
      <w:szCs w:val="20"/>
      <w:lang w:eastAsia="en-AU"/>
    </w:rPr>
  </w:style>
  <w:style w:type="paragraph" w:styleId="Heading7">
    <w:name w:val="heading 7"/>
    <w:basedOn w:val="Normal"/>
    <w:next w:val="Normal"/>
    <w:link w:val="Heading7Char"/>
    <w:uiPriority w:val="99"/>
    <w:qFormat/>
    <w:rsid w:val="00A91C4C"/>
    <w:pPr>
      <w:keepNext/>
      <w:keepLines/>
      <w:spacing w:before="200" w:after="0"/>
      <w:outlineLvl w:val="6"/>
    </w:pPr>
    <w:rPr>
      <w:rFonts w:eastAsia="Times New Roman"/>
      <w:i/>
      <w:iCs/>
      <w:color w:val="000000"/>
      <w:szCs w:val="20"/>
      <w:lang w:eastAsia="en-AU"/>
    </w:rPr>
  </w:style>
  <w:style w:type="paragraph" w:styleId="Heading8">
    <w:name w:val="heading 8"/>
    <w:basedOn w:val="Normal"/>
    <w:next w:val="Normal"/>
    <w:link w:val="Heading8Char"/>
    <w:qFormat/>
    <w:rsid w:val="00A91C4C"/>
    <w:pPr>
      <w:keepNext/>
      <w:keepLines/>
      <w:spacing w:before="200" w:after="0"/>
      <w:outlineLvl w:val="7"/>
    </w:pPr>
    <w:rPr>
      <w:rFonts w:eastAsia="Times New Roman"/>
      <w:color w:val="000000"/>
      <w:szCs w:val="20"/>
      <w:lang w:eastAsia="en-AU"/>
    </w:rPr>
  </w:style>
  <w:style w:type="paragraph" w:styleId="Heading9">
    <w:name w:val="heading 9"/>
    <w:basedOn w:val="Normal"/>
    <w:next w:val="Normal"/>
    <w:link w:val="Heading9Char"/>
    <w:uiPriority w:val="99"/>
    <w:qFormat/>
    <w:rsid w:val="00A91C4C"/>
    <w:pPr>
      <w:keepNext/>
      <w:keepLines/>
      <w:spacing w:before="200" w:after="0"/>
      <w:outlineLvl w:val="8"/>
    </w:pPr>
    <w:rPr>
      <w:rFonts w:eastAsia="Times New Roman"/>
      <w:i/>
      <w:iCs/>
      <w:color w:val="00000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072DE"/>
    <w:rPr>
      <w:rFonts w:ascii="Arial" w:eastAsia="Times New Roman" w:hAnsi="Arial"/>
      <w:b/>
      <w:bCs/>
      <w:color w:val="00966C"/>
      <w:sz w:val="28"/>
      <w:szCs w:val="28"/>
    </w:rPr>
  </w:style>
  <w:style w:type="character" w:customStyle="1" w:styleId="Heading2Char">
    <w:name w:val="Heading 2 Char"/>
    <w:link w:val="Heading2"/>
    <w:uiPriority w:val="99"/>
    <w:locked/>
    <w:rsid w:val="00171B7B"/>
    <w:rPr>
      <w:rFonts w:ascii="Arial" w:hAnsi="Arial" w:cs="Times New Roman"/>
      <w:b/>
      <w:color w:val="00929F"/>
      <w:sz w:val="26"/>
    </w:rPr>
  </w:style>
  <w:style w:type="character" w:customStyle="1" w:styleId="Heading3Char">
    <w:name w:val="Heading 3 Char"/>
    <w:link w:val="Heading3"/>
    <w:uiPriority w:val="99"/>
    <w:locked/>
    <w:rsid w:val="00171B7B"/>
    <w:rPr>
      <w:rFonts w:ascii="Arial" w:hAnsi="Arial" w:cs="Times New Roman"/>
      <w:b/>
      <w:color w:val="757477"/>
      <w:sz w:val="26"/>
    </w:rPr>
  </w:style>
  <w:style w:type="character" w:customStyle="1" w:styleId="Heading4Char">
    <w:name w:val="Heading 4 Char"/>
    <w:link w:val="Heading4"/>
    <w:uiPriority w:val="99"/>
    <w:locked/>
    <w:rsid w:val="00171B7B"/>
    <w:rPr>
      <w:rFonts w:ascii="Arial" w:hAnsi="Arial" w:cs="Times New Roman"/>
      <w:b/>
      <w:color w:val="757477"/>
      <w:sz w:val="24"/>
    </w:rPr>
  </w:style>
  <w:style w:type="character" w:customStyle="1" w:styleId="Heading5Char">
    <w:name w:val="Heading 5 Char"/>
    <w:link w:val="Heading5"/>
    <w:uiPriority w:val="99"/>
    <w:semiHidden/>
    <w:locked/>
    <w:rsid w:val="00A91C4C"/>
    <w:rPr>
      <w:rFonts w:ascii="Arial" w:hAnsi="Arial" w:cs="Times New Roman"/>
      <w:color w:val="000000"/>
      <w:sz w:val="24"/>
    </w:rPr>
  </w:style>
  <w:style w:type="character" w:customStyle="1" w:styleId="Heading6Char">
    <w:name w:val="Heading 6 Char"/>
    <w:link w:val="Heading6"/>
    <w:uiPriority w:val="99"/>
    <w:semiHidden/>
    <w:locked/>
    <w:rsid w:val="00A91C4C"/>
    <w:rPr>
      <w:rFonts w:ascii="Arial" w:hAnsi="Arial" w:cs="Times New Roman"/>
      <w:i/>
      <w:color w:val="000000"/>
      <w:sz w:val="24"/>
    </w:rPr>
  </w:style>
  <w:style w:type="character" w:customStyle="1" w:styleId="Heading7Char">
    <w:name w:val="Heading 7 Char"/>
    <w:link w:val="Heading7"/>
    <w:uiPriority w:val="99"/>
    <w:semiHidden/>
    <w:locked/>
    <w:rsid w:val="00A91C4C"/>
    <w:rPr>
      <w:rFonts w:ascii="Arial" w:hAnsi="Arial" w:cs="Times New Roman"/>
      <w:i/>
      <w:color w:val="000000"/>
      <w:sz w:val="24"/>
    </w:rPr>
  </w:style>
  <w:style w:type="character" w:customStyle="1" w:styleId="Heading8Char">
    <w:name w:val="Heading 8 Char"/>
    <w:link w:val="Heading8"/>
    <w:uiPriority w:val="99"/>
    <w:semiHidden/>
    <w:locked/>
    <w:rsid w:val="00A91C4C"/>
    <w:rPr>
      <w:rFonts w:ascii="Arial" w:hAnsi="Arial" w:cs="Times New Roman"/>
      <w:color w:val="000000"/>
      <w:sz w:val="20"/>
    </w:rPr>
  </w:style>
  <w:style w:type="character" w:customStyle="1" w:styleId="Heading9Char">
    <w:name w:val="Heading 9 Char"/>
    <w:link w:val="Heading9"/>
    <w:uiPriority w:val="99"/>
    <w:semiHidden/>
    <w:locked/>
    <w:rsid w:val="00A91C4C"/>
    <w:rPr>
      <w:rFonts w:ascii="Arial" w:hAnsi="Arial" w:cs="Times New Roman"/>
      <w:i/>
      <w:color w:val="000000"/>
      <w:sz w:val="20"/>
    </w:rPr>
  </w:style>
  <w:style w:type="paragraph" w:customStyle="1" w:styleId="Headlines">
    <w:name w:val="Headlines"/>
    <w:basedOn w:val="Normal"/>
    <w:next w:val="Subheadlines"/>
    <w:uiPriority w:val="99"/>
    <w:rsid w:val="004C2780"/>
    <w:pPr>
      <w:spacing w:before="240" w:after="660"/>
    </w:pPr>
    <w:rPr>
      <w:b/>
      <w:color w:val="000000"/>
      <w:sz w:val="60"/>
    </w:rPr>
  </w:style>
  <w:style w:type="paragraph" w:customStyle="1" w:styleId="Subheadlines">
    <w:name w:val="Sub headlines"/>
    <w:basedOn w:val="Normal"/>
    <w:next w:val="Normal"/>
    <w:uiPriority w:val="99"/>
    <w:rsid w:val="00171B7B"/>
    <w:rPr>
      <w:b/>
      <w:color w:val="000000"/>
      <w:sz w:val="32"/>
    </w:rPr>
  </w:style>
  <w:style w:type="paragraph" w:customStyle="1" w:styleId="ColorfulList-Accent11">
    <w:name w:val="Colorful List - Accent 11"/>
    <w:basedOn w:val="Normal"/>
    <w:uiPriority w:val="34"/>
    <w:qFormat/>
    <w:rsid w:val="00171B7B"/>
    <w:pPr>
      <w:ind w:left="720"/>
      <w:contextualSpacing/>
    </w:pPr>
  </w:style>
  <w:style w:type="character" w:customStyle="1" w:styleId="Italics">
    <w:name w:val="Italics"/>
    <w:uiPriority w:val="99"/>
    <w:rsid w:val="00897837"/>
    <w:rPr>
      <w:i/>
    </w:rPr>
  </w:style>
  <w:style w:type="character" w:customStyle="1" w:styleId="Bold">
    <w:name w:val="Bold"/>
    <w:uiPriority w:val="99"/>
    <w:rsid w:val="008F7FE4"/>
    <w:rPr>
      <w:b/>
    </w:rPr>
  </w:style>
  <w:style w:type="paragraph" w:customStyle="1" w:styleId="TOCHeading1">
    <w:name w:val="TOC Heading1"/>
    <w:basedOn w:val="Heading1"/>
    <w:next w:val="Normal"/>
    <w:uiPriority w:val="99"/>
    <w:qFormat/>
    <w:rsid w:val="00981DA1"/>
    <w:pPr>
      <w:spacing w:before="480" w:after="0" w:line="276" w:lineRule="auto"/>
      <w:outlineLvl w:val="9"/>
    </w:pPr>
    <w:rPr>
      <w:rFonts w:ascii="Cambria" w:hAnsi="Cambria"/>
      <w:color w:val="006D77"/>
      <w:lang w:val="en-US" w:eastAsia="ja-JP"/>
    </w:rPr>
  </w:style>
  <w:style w:type="paragraph" w:styleId="TOC1">
    <w:name w:val="toc 1"/>
    <w:basedOn w:val="Normal"/>
    <w:next w:val="Normal"/>
    <w:autoRedefine/>
    <w:uiPriority w:val="99"/>
    <w:rsid w:val="00DE4BFE"/>
    <w:pPr>
      <w:spacing w:after="100"/>
    </w:pPr>
    <w:rPr>
      <w:b/>
      <w:color w:val="000000"/>
    </w:rPr>
  </w:style>
  <w:style w:type="paragraph" w:styleId="TOC2">
    <w:name w:val="toc 2"/>
    <w:basedOn w:val="Normal"/>
    <w:next w:val="Normal"/>
    <w:autoRedefine/>
    <w:uiPriority w:val="99"/>
    <w:rsid w:val="00171B7B"/>
    <w:pPr>
      <w:spacing w:after="100"/>
      <w:ind w:left="240"/>
    </w:pPr>
    <w:rPr>
      <w:color w:val="000000"/>
    </w:rPr>
  </w:style>
  <w:style w:type="paragraph" w:styleId="TOC3">
    <w:name w:val="toc 3"/>
    <w:basedOn w:val="Normal"/>
    <w:next w:val="Normal"/>
    <w:autoRedefine/>
    <w:uiPriority w:val="99"/>
    <w:rsid w:val="00DE4BFE"/>
    <w:pPr>
      <w:spacing w:after="100"/>
      <w:ind w:left="480"/>
    </w:pPr>
    <w:rPr>
      <w:color w:val="000000"/>
    </w:rPr>
  </w:style>
  <w:style w:type="character" w:styleId="Hyperlink">
    <w:name w:val="Hyperlink"/>
    <w:uiPriority w:val="99"/>
    <w:rsid w:val="00990D6C"/>
    <w:rPr>
      <w:rFonts w:ascii="Arial" w:hAnsi="Arial" w:cs="Times New Roman"/>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sz w:val="16"/>
      <w:szCs w:val="16"/>
      <w:lang w:eastAsia="en-AU"/>
    </w:rPr>
  </w:style>
  <w:style w:type="character" w:customStyle="1" w:styleId="BalloonTextChar">
    <w:name w:val="Balloon Text Char"/>
    <w:link w:val="BalloonText"/>
    <w:uiPriority w:val="99"/>
    <w:semiHidden/>
    <w:locked/>
    <w:rsid w:val="00981DA1"/>
    <w:rPr>
      <w:rFonts w:ascii="Tahoma" w:hAnsi="Tahoma" w:cs="Times New Roman"/>
      <w:sz w:val="16"/>
    </w:rPr>
  </w:style>
  <w:style w:type="table" w:styleId="TableGrid">
    <w:name w:val="Table Grid"/>
    <w:basedOn w:val="TableNormal"/>
    <w:uiPriority w:val="99"/>
    <w:rsid w:val="001F6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1"/>
    <w:uiPriority w:val="99"/>
    <w:rsid w:val="00930DF8"/>
    <w:rPr>
      <w:rFonts w:ascii="Arial" w:hAnsi="Arial"/>
      <w:color w:val="000000"/>
      <w:sz w:val="24"/>
      <w:lang w:val="en-US" w:eastAsia="en-US"/>
    </w:rPr>
    <w:tblPr/>
    <w:tblStylePr w:type="firstRow">
      <w:pPr>
        <w:spacing w:before="0" w:after="0"/>
      </w:pPr>
      <w:rPr>
        <w:rFonts w:cs="Times New Roman"/>
        <w:b/>
        <w:bCs/>
      </w:rPr>
      <w:tblPr/>
      <w:trPr>
        <w:tblHeader/>
      </w:trPr>
      <w:tcPr>
        <w:tcBorders>
          <w:top w:val="single" w:sz="8" w:space="0" w:color="00929F"/>
          <w:left w:val="nil"/>
          <w:bottom w:val="single" w:sz="8" w:space="0" w:color="00929F"/>
          <w:right w:val="nil"/>
          <w:insideH w:val="nil"/>
          <w:insideV w:val="nil"/>
        </w:tcBorders>
      </w:tcPr>
    </w:tblStylePr>
    <w:tblStylePr w:type="lastRow">
      <w:pPr>
        <w:spacing w:before="0" w:after="0"/>
      </w:pPr>
      <w:rPr>
        <w:rFonts w:cs="Times New Roman"/>
        <w:b/>
        <w:bCs/>
      </w:rPr>
      <w:tblPr/>
      <w:tcPr>
        <w:tcBorders>
          <w:top w:val="single" w:sz="8" w:space="0" w:color="00929F"/>
          <w:left w:val="nil"/>
          <w:bottom w:val="single" w:sz="8" w:space="0" w:color="00929F"/>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A8F7FF"/>
      </w:tcPr>
    </w:tblStylePr>
    <w:tblStylePr w:type="band1Horz">
      <w:rPr>
        <w:rFonts w:cs="Times New Roman"/>
      </w:rPr>
      <w:tblPr/>
      <w:tcPr>
        <w:tcBorders>
          <w:left w:val="nil"/>
          <w:right w:val="nil"/>
          <w:insideH w:val="nil"/>
          <w:insideV w:val="nil"/>
        </w:tcBorders>
        <w:shd w:val="clear" w:color="auto" w:fill="BADBDF"/>
      </w:tcPr>
    </w:tblStylePr>
  </w:style>
  <w:style w:type="table" w:customStyle="1" w:styleId="LightList-Accent11">
    <w:name w:val="Light List - Accent 11"/>
    <w:basedOn w:val="TableNormal"/>
    <w:uiPriority w:val="99"/>
    <w:rsid w:val="001F68E9"/>
    <w:tblPr>
      <w:tblStyleRowBandSize w:val="1"/>
      <w:tblStyleColBandSize w:val="1"/>
      <w:tblBorders>
        <w:top w:val="single" w:sz="8" w:space="0" w:color="00929F"/>
        <w:left w:val="single" w:sz="8" w:space="0" w:color="00929F"/>
        <w:bottom w:val="single" w:sz="8" w:space="0" w:color="00929F"/>
        <w:right w:val="single" w:sz="8" w:space="0" w:color="00929F"/>
      </w:tblBorders>
    </w:tblPr>
    <w:tblStylePr w:type="firstRow">
      <w:pPr>
        <w:spacing w:before="0" w:after="0"/>
      </w:pPr>
      <w:rPr>
        <w:rFonts w:cs="Times New Roman"/>
        <w:b/>
        <w:bCs/>
        <w:color w:val="FFFFFF"/>
      </w:rPr>
      <w:tblPr/>
      <w:tcPr>
        <w:shd w:val="clear" w:color="auto" w:fill="00929F"/>
      </w:tcPr>
    </w:tblStylePr>
    <w:tblStylePr w:type="lastRow">
      <w:pPr>
        <w:spacing w:before="0" w:after="0"/>
      </w:pPr>
      <w:rPr>
        <w:rFonts w:cs="Times New Roman"/>
        <w:b/>
        <w:bCs/>
      </w:rPr>
      <w:tblPr/>
      <w:tcPr>
        <w:tcBorders>
          <w:top w:val="double" w:sz="6" w:space="0" w:color="00929F"/>
          <w:left w:val="single" w:sz="8" w:space="0" w:color="00929F"/>
          <w:bottom w:val="single" w:sz="8" w:space="0" w:color="00929F"/>
          <w:right w:val="single" w:sz="8" w:space="0" w:color="00929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929F"/>
          <w:left w:val="single" w:sz="8" w:space="0" w:color="00929F"/>
          <w:bottom w:val="single" w:sz="8" w:space="0" w:color="00929F"/>
          <w:right w:val="single" w:sz="8" w:space="0" w:color="00929F"/>
        </w:tcBorders>
      </w:tcPr>
    </w:tblStylePr>
    <w:tblStylePr w:type="band1Horz">
      <w:rPr>
        <w:rFonts w:cs="Times New Roman"/>
      </w:rPr>
      <w:tblPr/>
      <w:tcPr>
        <w:tcBorders>
          <w:top w:val="single" w:sz="8" w:space="0" w:color="00929F"/>
          <w:left w:val="single" w:sz="8" w:space="0" w:color="00929F"/>
          <w:bottom w:val="single" w:sz="8" w:space="0" w:color="00929F"/>
          <w:right w:val="single" w:sz="8" w:space="0" w:color="00929F"/>
        </w:tcBorders>
      </w:tcPr>
    </w:tblStylePr>
  </w:style>
  <w:style w:type="table" w:customStyle="1" w:styleId="LightShading-Accent11">
    <w:name w:val="Light Shading - Accent 11"/>
    <w:basedOn w:val="TableNormal"/>
    <w:uiPriority w:val="99"/>
    <w:rsid w:val="001F68E9"/>
    <w:rPr>
      <w:color w:val="006D77"/>
    </w:rPr>
    <w:tblPr>
      <w:tblStyleRowBandSize w:val="1"/>
      <w:tblStyleColBandSize w:val="1"/>
      <w:tblBorders>
        <w:top w:val="single" w:sz="8" w:space="0" w:color="00929F"/>
        <w:bottom w:val="single" w:sz="8" w:space="0" w:color="00929F"/>
      </w:tblBorders>
    </w:tblPr>
    <w:tblStylePr w:type="firstRow">
      <w:pPr>
        <w:spacing w:before="0" w:after="0"/>
      </w:pPr>
      <w:rPr>
        <w:rFonts w:cs="Times New Roman"/>
        <w:b/>
        <w:bCs/>
      </w:rPr>
      <w:tblPr/>
      <w:tcPr>
        <w:tcBorders>
          <w:top w:val="single" w:sz="8" w:space="0" w:color="00929F"/>
          <w:left w:val="nil"/>
          <w:bottom w:val="single" w:sz="8" w:space="0" w:color="00929F"/>
          <w:right w:val="nil"/>
          <w:insideH w:val="nil"/>
          <w:insideV w:val="nil"/>
        </w:tcBorders>
      </w:tcPr>
    </w:tblStylePr>
    <w:tblStylePr w:type="lastRow">
      <w:pPr>
        <w:spacing w:before="0" w:after="0"/>
      </w:pPr>
      <w:rPr>
        <w:rFonts w:cs="Times New Roman"/>
        <w:b/>
        <w:bCs/>
      </w:rPr>
      <w:tblPr/>
      <w:tcPr>
        <w:tcBorders>
          <w:top w:val="single" w:sz="8" w:space="0" w:color="00929F"/>
          <w:left w:val="nil"/>
          <w:bottom w:val="single" w:sz="8" w:space="0" w:color="00929F"/>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A8F7FF"/>
      </w:tcPr>
    </w:tblStylePr>
    <w:tblStylePr w:type="band1Horz">
      <w:rPr>
        <w:rFonts w:cs="Times New Roman"/>
      </w:rPr>
      <w:tblPr/>
      <w:tcPr>
        <w:tcBorders>
          <w:left w:val="nil"/>
          <w:right w:val="nil"/>
          <w:insideH w:val="nil"/>
          <w:insideV w:val="nil"/>
        </w:tcBorders>
        <w:shd w:val="clear" w:color="auto" w:fill="A8F7FF"/>
      </w:tcPr>
    </w:tblStylePr>
  </w:style>
  <w:style w:type="table" w:customStyle="1" w:styleId="WAHealthTable5">
    <w:name w:val="WA Health Table 5"/>
    <w:basedOn w:val="LightList-Accent11"/>
    <w:uiPriority w:val="99"/>
    <w:rsid w:val="00930DF8"/>
    <w:rPr>
      <w:rFonts w:ascii="Arial" w:hAnsi="Arial"/>
      <w:sz w:val="24"/>
    </w:rPr>
    <w:tblPr/>
    <w:tblStylePr w:type="firstRow">
      <w:pPr>
        <w:spacing w:before="0" w:after="0"/>
      </w:pPr>
      <w:rPr>
        <w:rFonts w:cs="Times New Roman"/>
        <w:b/>
        <w:bCs/>
        <w:color w:val="FFFFFF"/>
      </w:rPr>
      <w:tblPr/>
      <w:trPr>
        <w:tblHeader/>
      </w:trPr>
      <w:tcPr>
        <w:shd w:val="clear" w:color="auto" w:fill="00929F"/>
      </w:tcPr>
    </w:tblStylePr>
    <w:tblStylePr w:type="lastRow">
      <w:pPr>
        <w:spacing w:before="0" w:after="0"/>
      </w:pPr>
      <w:rPr>
        <w:rFonts w:cs="Times New Roman"/>
        <w:b/>
        <w:bCs/>
      </w:rPr>
      <w:tblPr/>
      <w:tcPr>
        <w:tcBorders>
          <w:top w:val="double" w:sz="6" w:space="0" w:color="00929F"/>
          <w:left w:val="single" w:sz="8" w:space="0" w:color="00929F"/>
          <w:bottom w:val="single" w:sz="8" w:space="0" w:color="00929F"/>
          <w:right w:val="single" w:sz="8" w:space="0" w:color="00929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929F"/>
          <w:left w:val="single" w:sz="8" w:space="0" w:color="00929F"/>
          <w:bottom w:val="single" w:sz="8" w:space="0" w:color="00929F"/>
          <w:right w:val="single" w:sz="8" w:space="0" w:color="00929F"/>
        </w:tcBorders>
      </w:tcPr>
    </w:tblStylePr>
    <w:tblStylePr w:type="band1Horz">
      <w:rPr>
        <w:rFonts w:cs="Times New Roman"/>
      </w:rPr>
      <w:tblPr/>
      <w:tcPr>
        <w:tcBorders>
          <w:top w:val="single" w:sz="8" w:space="0" w:color="00929F"/>
          <w:left w:val="single" w:sz="8" w:space="0" w:color="00929F"/>
          <w:bottom w:val="single" w:sz="8" w:space="0" w:color="00929F"/>
          <w:right w:val="single" w:sz="8" w:space="0" w:color="00929F"/>
        </w:tcBorders>
      </w:tcPr>
    </w:tblStylePr>
  </w:style>
  <w:style w:type="table" w:customStyle="1" w:styleId="LightGrid-Accent11">
    <w:name w:val="Light Grid - Accent 11"/>
    <w:basedOn w:val="TableNormal"/>
    <w:uiPriority w:val="99"/>
    <w:rsid w:val="001F68E9"/>
    <w:tblPr>
      <w:tblStyleRowBandSize w:val="1"/>
      <w:tblStyleColBandSize w:val="1"/>
      <w:tblBorders>
        <w:top w:val="single" w:sz="8" w:space="0" w:color="00929F"/>
        <w:left w:val="single" w:sz="8" w:space="0" w:color="00929F"/>
        <w:bottom w:val="single" w:sz="8" w:space="0" w:color="00929F"/>
        <w:right w:val="single" w:sz="8" w:space="0" w:color="00929F"/>
        <w:insideH w:val="single" w:sz="8" w:space="0" w:color="00929F"/>
        <w:insideV w:val="single" w:sz="8" w:space="0" w:color="00929F"/>
      </w:tblBorders>
    </w:tblPr>
    <w:tblStylePr w:type="firstRow">
      <w:pPr>
        <w:spacing w:before="0" w:after="0"/>
      </w:pPr>
      <w:rPr>
        <w:rFonts w:ascii="Tms Rmn" w:eastAsia="Times New Roman" w:hAnsi="Tms Rmn" w:cs="Times New Roman"/>
        <w:b/>
        <w:bCs/>
      </w:rPr>
      <w:tblPr/>
      <w:tcPr>
        <w:tcBorders>
          <w:top w:val="single" w:sz="8" w:space="0" w:color="00929F"/>
          <w:left w:val="single" w:sz="8" w:space="0" w:color="00929F"/>
          <w:bottom w:val="single" w:sz="18" w:space="0" w:color="00929F"/>
          <w:right w:val="single" w:sz="8" w:space="0" w:color="00929F"/>
          <w:insideH w:val="nil"/>
          <w:insideV w:val="single" w:sz="8" w:space="0" w:color="00929F"/>
        </w:tcBorders>
      </w:tcPr>
    </w:tblStylePr>
    <w:tblStylePr w:type="lastRow">
      <w:pPr>
        <w:spacing w:before="0" w:after="0"/>
      </w:pPr>
      <w:rPr>
        <w:rFonts w:ascii="Tms Rmn" w:eastAsia="Times New Roman" w:hAnsi="Tms Rmn" w:cs="Times New Roman"/>
        <w:b/>
        <w:bCs/>
      </w:rPr>
      <w:tblPr/>
      <w:tcPr>
        <w:tcBorders>
          <w:top w:val="double" w:sz="6" w:space="0" w:color="00929F"/>
          <w:left w:val="single" w:sz="8" w:space="0" w:color="00929F"/>
          <w:bottom w:val="single" w:sz="8" w:space="0" w:color="00929F"/>
          <w:right w:val="single" w:sz="8" w:space="0" w:color="00929F"/>
          <w:insideH w:val="nil"/>
          <w:insideV w:val="single" w:sz="8" w:space="0" w:color="00929F"/>
        </w:tcBorders>
      </w:tcPr>
    </w:tblStylePr>
    <w:tblStylePr w:type="firstCol">
      <w:rPr>
        <w:rFonts w:ascii="Tms Rmn" w:eastAsia="Times New Roman" w:hAnsi="Tms Rmn" w:cs="Times New Roman"/>
        <w:b/>
        <w:bCs/>
      </w:rPr>
    </w:tblStylePr>
    <w:tblStylePr w:type="lastCol">
      <w:rPr>
        <w:rFonts w:ascii="Tms Rmn" w:eastAsia="Times New Roman" w:hAnsi="Tms Rmn" w:cs="Times New Roman"/>
        <w:b/>
        <w:bCs/>
      </w:rPr>
      <w:tblPr/>
      <w:tcPr>
        <w:tcBorders>
          <w:top w:val="single" w:sz="8" w:space="0" w:color="00929F"/>
          <w:left w:val="single" w:sz="8" w:space="0" w:color="00929F"/>
          <w:bottom w:val="single" w:sz="8" w:space="0" w:color="00929F"/>
          <w:right w:val="single" w:sz="8" w:space="0" w:color="00929F"/>
        </w:tcBorders>
      </w:tcPr>
    </w:tblStylePr>
    <w:tblStylePr w:type="band1Vert">
      <w:rPr>
        <w:rFonts w:cs="Times New Roman"/>
      </w:rPr>
      <w:tblPr/>
      <w:tcPr>
        <w:tcBorders>
          <w:top w:val="single" w:sz="8" w:space="0" w:color="00929F"/>
          <w:left w:val="single" w:sz="8" w:space="0" w:color="00929F"/>
          <w:bottom w:val="single" w:sz="8" w:space="0" w:color="00929F"/>
          <w:right w:val="single" w:sz="8" w:space="0" w:color="00929F"/>
        </w:tcBorders>
        <w:shd w:val="clear" w:color="auto" w:fill="A8F7FF"/>
      </w:tcPr>
    </w:tblStylePr>
    <w:tblStylePr w:type="band1Horz">
      <w:rPr>
        <w:rFonts w:cs="Times New Roman"/>
      </w:rPr>
      <w:tblPr/>
      <w:tcPr>
        <w:tcBorders>
          <w:top w:val="single" w:sz="8" w:space="0" w:color="00929F"/>
          <w:left w:val="single" w:sz="8" w:space="0" w:color="00929F"/>
          <w:bottom w:val="single" w:sz="8" w:space="0" w:color="00929F"/>
          <w:right w:val="single" w:sz="8" w:space="0" w:color="00929F"/>
          <w:insideV w:val="single" w:sz="8" w:space="0" w:color="00929F"/>
        </w:tcBorders>
        <w:shd w:val="clear" w:color="auto" w:fill="A8F7FF"/>
      </w:tcPr>
    </w:tblStylePr>
    <w:tblStylePr w:type="band2Horz">
      <w:rPr>
        <w:rFonts w:cs="Times New Roman"/>
      </w:rPr>
      <w:tblPr/>
      <w:tcPr>
        <w:tcBorders>
          <w:top w:val="single" w:sz="8" w:space="0" w:color="00929F"/>
          <w:left w:val="single" w:sz="8" w:space="0" w:color="00929F"/>
          <w:bottom w:val="single" w:sz="8" w:space="0" w:color="00929F"/>
          <w:right w:val="single" w:sz="8" w:space="0" w:color="00929F"/>
          <w:insideV w:val="single" w:sz="8" w:space="0" w:color="00929F"/>
        </w:tcBorders>
      </w:tcPr>
    </w:tblStylePr>
  </w:style>
  <w:style w:type="table" w:customStyle="1" w:styleId="WAHealthTable4">
    <w:name w:val="WA Health Table 4"/>
    <w:basedOn w:val="LightGrid-Accent11"/>
    <w:uiPriority w:val="99"/>
    <w:rsid w:val="00930DF8"/>
    <w:rPr>
      <w:rFonts w:ascii="Arial" w:hAnsi="Arial"/>
      <w:sz w:val="24"/>
    </w:rPr>
    <w:tblPr/>
    <w:tblStylePr w:type="firstRow">
      <w:pPr>
        <w:spacing w:before="0" w:after="0"/>
      </w:pPr>
      <w:rPr>
        <w:rFonts w:ascii="Tms Rmn" w:eastAsia="Times New Roman" w:hAnsi="Tms Rmn" w:cs="Times New Roman"/>
        <w:b/>
        <w:bCs/>
      </w:rPr>
      <w:tblPr/>
      <w:trPr>
        <w:tblHeader/>
      </w:trPr>
      <w:tcPr>
        <w:tcBorders>
          <w:top w:val="single" w:sz="8" w:space="0" w:color="00929F"/>
          <w:left w:val="single" w:sz="8" w:space="0" w:color="00929F"/>
          <w:bottom w:val="single" w:sz="18" w:space="0" w:color="00929F"/>
          <w:right w:val="single" w:sz="8" w:space="0" w:color="00929F"/>
          <w:insideH w:val="nil"/>
          <w:insideV w:val="single" w:sz="8" w:space="0" w:color="00929F"/>
        </w:tcBorders>
      </w:tcPr>
    </w:tblStylePr>
    <w:tblStylePr w:type="lastRow">
      <w:pPr>
        <w:spacing w:before="0" w:after="0"/>
      </w:pPr>
      <w:rPr>
        <w:rFonts w:ascii="Tms Rmn" w:eastAsia="Times New Roman" w:hAnsi="Tms Rmn" w:cs="Times New Roman"/>
        <w:b/>
        <w:bCs/>
      </w:rPr>
      <w:tblPr/>
      <w:tcPr>
        <w:tcBorders>
          <w:top w:val="double" w:sz="6" w:space="0" w:color="00929F"/>
          <w:left w:val="single" w:sz="8" w:space="0" w:color="00929F"/>
          <w:bottom w:val="single" w:sz="8" w:space="0" w:color="00929F"/>
          <w:right w:val="single" w:sz="8" w:space="0" w:color="00929F"/>
          <w:insideH w:val="nil"/>
          <w:insideV w:val="single" w:sz="8" w:space="0" w:color="00929F"/>
        </w:tcBorders>
      </w:tcPr>
    </w:tblStylePr>
    <w:tblStylePr w:type="firstCol">
      <w:rPr>
        <w:rFonts w:ascii="Tms Rmn" w:eastAsia="Times New Roman" w:hAnsi="Tms Rmn" w:cs="Times New Roman"/>
        <w:b/>
        <w:bCs/>
      </w:rPr>
    </w:tblStylePr>
    <w:tblStylePr w:type="lastCol">
      <w:rPr>
        <w:rFonts w:ascii="Tms Rmn" w:eastAsia="Times New Roman" w:hAnsi="Tms Rmn" w:cs="Times New Roman"/>
        <w:b/>
        <w:bCs/>
      </w:rPr>
      <w:tblPr/>
      <w:tcPr>
        <w:tcBorders>
          <w:top w:val="single" w:sz="8" w:space="0" w:color="00929F"/>
          <w:left w:val="single" w:sz="8" w:space="0" w:color="00929F"/>
          <w:bottom w:val="single" w:sz="8" w:space="0" w:color="00929F"/>
          <w:right w:val="single" w:sz="8" w:space="0" w:color="00929F"/>
        </w:tcBorders>
      </w:tcPr>
    </w:tblStylePr>
    <w:tblStylePr w:type="band1Vert">
      <w:rPr>
        <w:rFonts w:cs="Times New Roman"/>
      </w:rPr>
      <w:tblPr/>
      <w:tcPr>
        <w:tcBorders>
          <w:top w:val="single" w:sz="8" w:space="0" w:color="00929F"/>
          <w:left w:val="single" w:sz="8" w:space="0" w:color="00929F"/>
          <w:bottom w:val="single" w:sz="8" w:space="0" w:color="00929F"/>
          <w:right w:val="single" w:sz="8" w:space="0" w:color="00929F"/>
        </w:tcBorders>
        <w:shd w:val="clear" w:color="auto" w:fill="A8F7FF"/>
      </w:tcPr>
    </w:tblStylePr>
    <w:tblStylePr w:type="band1Horz">
      <w:rPr>
        <w:rFonts w:cs="Times New Roman"/>
      </w:rPr>
      <w:tblPr/>
      <w:tcPr>
        <w:tcBorders>
          <w:top w:val="single" w:sz="8" w:space="0" w:color="00929F"/>
          <w:left w:val="single" w:sz="8" w:space="0" w:color="00929F"/>
          <w:bottom w:val="single" w:sz="8" w:space="0" w:color="00929F"/>
          <w:right w:val="single" w:sz="8" w:space="0" w:color="00929F"/>
          <w:insideV w:val="single" w:sz="8" w:space="0" w:color="00929F"/>
        </w:tcBorders>
        <w:shd w:val="clear" w:color="auto" w:fill="BADBDF"/>
      </w:tcPr>
    </w:tblStylePr>
    <w:tblStylePr w:type="band2Horz">
      <w:rPr>
        <w:rFonts w:cs="Times New Roman"/>
      </w:rPr>
      <w:tblPr/>
      <w:tcPr>
        <w:tcBorders>
          <w:top w:val="single" w:sz="8" w:space="0" w:color="00929F"/>
          <w:left w:val="single" w:sz="8" w:space="0" w:color="00929F"/>
          <w:bottom w:val="single" w:sz="8" w:space="0" w:color="00929F"/>
          <w:right w:val="single" w:sz="8" w:space="0" w:color="00929F"/>
          <w:insideV w:val="single" w:sz="8" w:space="0" w:color="00929F"/>
        </w:tcBorders>
      </w:tcPr>
    </w:tblStylePr>
  </w:style>
  <w:style w:type="table" w:customStyle="1" w:styleId="MediumShading1-Accent11">
    <w:name w:val="Medium Shading 1 - Accent 11"/>
    <w:basedOn w:val="TableNormal"/>
    <w:uiPriority w:val="99"/>
    <w:rsid w:val="001F68E9"/>
    <w:tblPr>
      <w:tblStyleRowBandSize w:val="1"/>
      <w:tblStyleColBandSize w:val="1"/>
      <w:tblBorders>
        <w:top w:val="single" w:sz="8" w:space="0" w:color="00E2F7"/>
        <w:left w:val="single" w:sz="8" w:space="0" w:color="00E2F7"/>
        <w:bottom w:val="single" w:sz="8" w:space="0" w:color="00E2F7"/>
        <w:right w:val="single" w:sz="8" w:space="0" w:color="00E2F7"/>
        <w:insideH w:val="single" w:sz="8" w:space="0" w:color="00E2F7"/>
      </w:tblBorders>
    </w:tblPr>
    <w:tblStylePr w:type="firstRow">
      <w:pPr>
        <w:spacing w:before="0" w:after="0"/>
      </w:pPr>
      <w:rPr>
        <w:rFonts w:cs="Times New Roman"/>
        <w:b/>
        <w:bCs/>
        <w:color w:val="FFFFFF"/>
      </w:rPr>
      <w:tblPr/>
      <w:tcPr>
        <w:tcBorders>
          <w:top w:val="single" w:sz="8" w:space="0" w:color="00E2F7"/>
          <w:left w:val="single" w:sz="8" w:space="0" w:color="00E2F7"/>
          <w:bottom w:val="single" w:sz="8" w:space="0" w:color="00E2F7"/>
          <w:right w:val="single" w:sz="8" w:space="0" w:color="00E2F7"/>
          <w:insideH w:val="nil"/>
          <w:insideV w:val="nil"/>
        </w:tcBorders>
        <w:shd w:val="clear" w:color="auto" w:fill="00929F"/>
      </w:tcPr>
    </w:tblStylePr>
    <w:tblStylePr w:type="lastRow">
      <w:pPr>
        <w:spacing w:before="0" w:after="0"/>
      </w:pPr>
      <w:rPr>
        <w:rFonts w:cs="Times New Roman"/>
        <w:b/>
        <w:bCs/>
      </w:rPr>
      <w:tblPr/>
      <w:tcPr>
        <w:tcBorders>
          <w:top w:val="double" w:sz="6" w:space="0" w:color="00E2F7"/>
          <w:left w:val="single" w:sz="8" w:space="0" w:color="00E2F7"/>
          <w:bottom w:val="single" w:sz="8" w:space="0" w:color="00E2F7"/>
          <w:right w:val="single" w:sz="8" w:space="0" w:color="00E2F7"/>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8F7FF"/>
      </w:tcPr>
    </w:tblStylePr>
    <w:tblStylePr w:type="band1Horz">
      <w:rPr>
        <w:rFonts w:cs="Times New Roman"/>
      </w:rPr>
      <w:tblPr/>
      <w:tcPr>
        <w:tcBorders>
          <w:insideH w:val="nil"/>
          <w:insideV w:val="nil"/>
        </w:tcBorders>
        <w:shd w:val="clear" w:color="auto" w:fill="A8F7FF"/>
      </w:tcPr>
    </w:tblStylePr>
    <w:tblStylePr w:type="band2Horz">
      <w:rPr>
        <w:rFonts w:cs="Times New Roman"/>
      </w:rPr>
      <w:tblPr/>
      <w:tcPr>
        <w:tcBorders>
          <w:insideH w:val="nil"/>
          <w:insideV w:val="nil"/>
        </w:tcBorders>
      </w:tcPr>
    </w:tblStylePr>
  </w:style>
  <w:style w:type="table" w:customStyle="1" w:styleId="WAHealthTable6">
    <w:name w:val="WA Health Table 6"/>
    <w:basedOn w:val="MediumShading1-Accent11"/>
    <w:uiPriority w:val="99"/>
    <w:rsid w:val="00930DF8"/>
    <w:rPr>
      <w:rFonts w:ascii="Arial" w:hAnsi="Arial"/>
      <w:sz w:val="24"/>
    </w:rPr>
    <w:tblPr/>
    <w:tblStylePr w:type="firstRow">
      <w:pPr>
        <w:spacing w:before="0" w:after="0"/>
      </w:pPr>
      <w:rPr>
        <w:rFonts w:cs="Times New Roman"/>
        <w:b/>
        <w:bCs/>
        <w:color w:val="FFFFFF"/>
      </w:rPr>
      <w:tblPr/>
      <w:trPr>
        <w:tblHeader/>
      </w:trPr>
      <w:tcPr>
        <w:tcBorders>
          <w:top w:val="single" w:sz="8" w:space="0" w:color="00E2F7"/>
          <w:left w:val="single" w:sz="8" w:space="0" w:color="00E2F7"/>
          <w:bottom w:val="single" w:sz="8" w:space="0" w:color="00E2F7"/>
          <w:right w:val="single" w:sz="8" w:space="0" w:color="00E2F7"/>
          <w:insideH w:val="nil"/>
          <w:insideV w:val="nil"/>
        </w:tcBorders>
        <w:shd w:val="clear" w:color="auto" w:fill="00929F"/>
      </w:tcPr>
    </w:tblStylePr>
    <w:tblStylePr w:type="lastRow">
      <w:pPr>
        <w:spacing w:before="0" w:after="0"/>
      </w:pPr>
      <w:rPr>
        <w:rFonts w:cs="Times New Roman"/>
        <w:b/>
        <w:bCs/>
      </w:rPr>
      <w:tblPr/>
      <w:tcPr>
        <w:tcBorders>
          <w:top w:val="double" w:sz="6" w:space="0" w:color="00E2F7"/>
          <w:left w:val="single" w:sz="8" w:space="0" w:color="00E2F7"/>
          <w:bottom w:val="single" w:sz="8" w:space="0" w:color="00E2F7"/>
          <w:right w:val="single" w:sz="8" w:space="0" w:color="00E2F7"/>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8F7FF"/>
      </w:tcPr>
    </w:tblStylePr>
    <w:tblStylePr w:type="band1Horz">
      <w:rPr>
        <w:rFonts w:cs="Times New Roman"/>
      </w:rPr>
      <w:tblPr/>
      <w:tcPr>
        <w:tcBorders>
          <w:insideH w:val="nil"/>
          <w:insideV w:val="nil"/>
        </w:tcBorders>
        <w:shd w:val="clear" w:color="auto" w:fill="FFFFFF"/>
      </w:tcPr>
    </w:tblStylePr>
    <w:tblStylePr w:type="band2Horz">
      <w:rPr>
        <w:rFonts w:cs="Times New Roman"/>
      </w:rPr>
      <w:tblPr/>
      <w:tcPr>
        <w:tcBorders>
          <w:insideH w:val="nil"/>
          <w:insideV w:val="nil"/>
        </w:tcBorders>
        <w:shd w:val="clear" w:color="auto" w:fill="BADBDF"/>
      </w:tcPr>
    </w:tblStylePr>
  </w:style>
  <w:style w:type="table" w:customStyle="1" w:styleId="MediumList1-Accent11">
    <w:name w:val="Medium List 1 - Accent 11"/>
    <w:basedOn w:val="TableNormal"/>
    <w:uiPriority w:val="99"/>
    <w:rsid w:val="001F68E9"/>
    <w:rPr>
      <w:color w:val="000000"/>
    </w:rPr>
    <w:tblPr>
      <w:tblStyleRowBandSize w:val="1"/>
      <w:tblStyleColBandSize w:val="1"/>
      <w:tblBorders>
        <w:top w:val="single" w:sz="8" w:space="0" w:color="00929F"/>
        <w:bottom w:val="single" w:sz="8" w:space="0" w:color="00929F"/>
      </w:tblBorders>
    </w:tblPr>
    <w:tblStylePr w:type="firstRow">
      <w:rPr>
        <w:rFonts w:ascii="Tms Rmn" w:eastAsia="Times New Roman" w:hAnsi="Tms Rmn" w:cs="Times New Roman"/>
      </w:rPr>
      <w:tblPr/>
      <w:tcPr>
        <w:tcBorders>
          <w:top w:val="nil"/>
          <w:bottom w:val="single" w:sz="8" w:space="0" w:color="00929F"/>
        </w:tcBorders>
      </w:tcPr>
    </w:tblStylePr>
    <w:tblStylePr w:type="lastRow">
      <w:rPr>
        <w:rFonts w:cs="Times New Roman"/>
        <w:b/>
        <w:bCs/>
        <w:color w:val="757477"/>
      </w:rPr>
      <w:tblPr/>
      <w:tcPr>
        <w:tcBorders>
          <w:top w:val="single" w:sz="8" w:space="0" w:color="00929F"/>
          <w:bottom w:val="single" w:sz="8" w:space="0" w:color="00929F"/>
        </w:tcBorders>
      </w:tcPr>
    </w:tblStylePr>
    <w:tblStylePr w:type="firstCol">
      <w:rPr>
        <w:rFonts w:cs="Times New Roman"/>
        <w:b/>
        <w:bCs/>
      </w:rPr>
    </w:tblStylePr>
    <w:tblStylePr w:type="lastCol">
      <w:rPr>
        <w:rFonts w:cs="Times New Roman"/>
        <w:b/>
        <w:bCs/>
      </w:rPr>
      <w:tblPr/>
      <w:tcPr>
        <w:tcBorders>
          <w:top w:val="single" w:sz="8" w:space="0" w:color="00929F"/>
          <w:bottom w:val="single" w:sz="8" w:space="0" w:color="00929F"/>
        </w:tcBorders>
      </w:tcPr>
    </w:tblStylePr>
    <w:tblStylePr w:type="band1Vert">
      <w:rPr>
        <w:rFonts w:cs="Times New Roman"/>
      </w:rPr>
      <w:tblPr/>
      <w:tcPr>
        <w:shd w:val="clear" w:color="auto" w:fill="A8F7FF"/>
      </w:tcPr>
    </w:tblStylePr>
    <w:tblStylePr w:type="band1Horz">
      <w:rPr>
        <w:rFonts w:cs="Times New Roman"/>
      </w:rPr>
      <w:tblPr/>
      <w:tcPr>
        <w:shd w:val="clear" w:color="auto" w:fill="A8F7FF"/>
      </w:tcPr>
    </w:tblStylePr>
  </w:style>
  <w:style w:type="table" w:customStyle="1" w:styleId="WAHealthTable1">
    <w:name w:val="WA Health Table 1"/>
    <w:basedOn w:val="MediumList1-Accent11"/>
    <w:uiPriority w:val="99"/>
    <w:rsid w:val="00930DF8"/>
    <w:rPr>
      <w:rFonts w:ascii="Arial" w:hAnsi="Arial"/>
      <w:sz w:val="24"/>
    </w:rPr>
    <w:tblPr/>
    <w:tblStylePr w:type="firstRow">
      <w:rPr>
        <w:rFonts w:ascii="Tms Rmn" w:eastAsia="Times New Roman" w:hAnsi="Tms Rmn" w:cs="Times New Roman"/>
      </w:rPr>
      <w:tblPr/>
      <w:trPr>
        <w:tblHeader/>
      </w:trPr>
      <w:tcPr>
        <w:tcBorders>
          <w:top w:val="nil"/>
          <w:bottom w:val="single" w:sz="8" w:space="0" w:color="00929F"/>
        </w:tcBorders>
      </w:tcPr>
    </w:tblStylePr>
    <w:tblStylePr w:type="lastRow">
      <w:rPr>
        <w:rFonts w:cs="Times New Roman"/>
        <w:b/>
        <w:bCs/>
        <w:color w:val="757477"/>
      </w:rPr>
      <w:tblPr/>
      <w:tcPr>
        <w:tcBorders>
          <w:top w:val="single" w:sz="8" w:space="0" w:color="00929F"/>
          <w:bottom w:val="single" w:sz="8" w:space="0" w:color="00929F"/>
        </w:tcBorders>
      </w:tcPr>
    </w:tblStylePr>
    <w:tblStylePr w:type="firstCol">
      <w:rPr>
        <w:rFonts w:cs="Times New Roman"/>
        <w:b/>
        <w:bCs/>
      </w:rPr>
    </w:tblStylePr>
    <w:tblStylePr w:type="lastCol">
      <w:rPr>
        <w:rFonts w:cs="Times New Roman"/>
        <w:b/>
        <w:bCs/>
      </w:rPr>
      <w:tblPr/>
      <w:tcPr>
        <w:tcBorders>
          <w:top w:val="single" w:sz="8" w:space="0" w:color="00929F"/>
          <w:bottom w:val="single" w:sz="8" w:space="0" w:color="00929F"/>
        </w:tcBorders>
      </w:tcPr>
    </w:tblStylePr>
    <w:tblStylePr w:type="band1Vert">
      <w:rPr>
        <w:rFonts w:cs="Times New Roman"/>
      </w:rPr>
      <w:tblPr/>
      <w:tcPr>
        <w:shd w:val="clear" w:color="auto" w:fill="A8F7FF"/>
      </w:tcPr>
    </w:tblStylePr>
    <w:tblStylePr w:type="band1Horz">
      <w:rPr>
        <w:rFonts w:cs="Times New Roman"/>
      </w:rPr>
      <w:tblPr/>
      <w:tcPr>
        <w:shd w:val="clear" w:color="auto" w:fill="BADBDF"/>
      </w:tcPr>
    </w:tblStylePr>
  </w:style>
  <w:style w:type="table" w:customStyle="1" w:styleId="WAHealthTable7">
    <w:name w:val="WA Health Table 7"/>
    <w:basedOn w:val="LightList1"/>
    <w:uiPriority w:val="99"/>
    <w:rsid w:val="00930DF8"/>
    <w:rPr>
      <w:rFonts w:ascii="Arial" w:hAnsi="Arial"/>
      <w:sz w:val="24"/>
      <w:lang w:val="en-US" w:eastAsia="en-US"/>
    </w:rPr>
    <w:tblPr/>
    <w:tblStylePr w:type="firstRow">
      <w:pPr>
        <w:spacing w:before="0" w:after="0"/>
      </w:pPr>
      <w:rPr>
        <w:rFonts w:cs="Times New Roman"/>
        <w:b/>
        <w:bCs/>
        <w:color w:val="000000"/>
      </w:rPr>
      <w:tblPr/>
      <w:trPr>
        <w:tblHeader/>
      </w:trPr>
      <w:tcPr>
        <w:shd w:val="clear" w:color="auto" w:fill="FFFFFF"/>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WAHealthTable3">
    <w:name w:val="WA Health Table 3"/>
    <w:basedOn w:val="DarkList-Accent2"/>
    <w:uiPriority w:val="99"/>
    <w:rsid w:val="00930DF8"/>
    <w:rPr>
      <w:rFonts w:ascii="Arial" w:hAnsi="Arial"/>
      <w:sz w:val="24"/>
      <w:lang w:val="en-US" w:eastAsia="en-US"/>
    </w:rPr>
    <w:tblPr/>
    <w:tblStylePr w:type="firstRow">
      <w:rPr>
        <w:rFonts w:cs="Times New Roman"/>
        <w:sz w:val="24"/>
        <w:szCs w:val="24"/>
      </w:rPr>
      <w:tblPr/>
      <w:trPr>
        <w:tblHeader/>
      </w:trPr>
      <w:tcPr>
        <w:tcBorders>
          <w:top w:val="nil"/>
          <w:left w:val="nil"/>
          <w:bottom w:val="single" w:sz="24" w:space="0" w:color="00929F"/>
          <w:right w:val="nil"/>
          <w:insideH w:val="nil"/>
          <w:insideV w:val="nil"/>
        </w:tcBorders>
        <w:shd w:val="clear" w:color="auto" w:fill="FFFFFF"/>
      </w:tcPr>
    </w:tblStylePr>
    <w:tblStylePr w:type="lastRow">
      <w:rPr>
        <w:rFonts w:cs="Times New Roman"/>
      </w:rPr>
      <w:tblPr/>
      <w:tcPr>
        <w:tcBorders>
          <w:top w:val="single" w:sz="8" w:space="0" w:color="00929F"/>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929F"/>
          <w:insideH w:val="nil"/>
          <w:insideV w:val="nil"/>
        </w:tcBorders>
        <w:shd w:val="clear" w:color="auto" w:fill="FFFFFF"/>
      </w:tcPr>
    </w:tblStylePr>
    <w:tblStylePr w:type="lastCol">
      <w:rPr>
        <w:rFonts w:cs="Times New Roman"/>
      </w:rPr>
      <w:tblPr/>
      <w:tcPr>
        <w:tcBorders>
          <w:top w:val="nil"/>
          <w:left w:val="single" w:sz="8" w:space="0" w:color="00929F"/>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A8F7FF"/>
      </w:tcPr>
    </w:tblStylePr>
    <w:tblStylePr w:type="band1Horz">
      <w:rPr>
        <w:rFonts w:cs="Times New Roman"/>
      </w:rPr>
      <w:tblPr/>
      <w:tcPr>
        <w:tcBorders>
          <w:top w:val="nil"/>
          <w:bottom w:val="nil"/>
          <w:insideH w:val="nil"/>
          <w:insideV w:val="nil"/>
        </w:tcBorders>
        <w:shd w:val="clear" w:color="auto" w:fill="BADBDF"/>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LightList1">
    <w:name w:val="Light List1"/>
    <w:basedOn w:val="TableNormal"/>
    <w:uiPriority w:val="99"/>
    <w:rsid w:val="00E4056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DarkList-Accent2">
    <w:name w:val="Dark List Accent 2"/>
    <w:basedOn w:val="TableNormal"/>
    <w:uiPriority w:val="99"/>
    <w:rsid w:val="00E40563"/>
    <w:rPr>
      <w:rFonts w:ascii="Cambria" w:eastAsia="Times New Roman" w:hAnsi="Cambria"/>
      <w:color w:val="000000"/>
    </w:rPr>
    <w:tblPr>
      <w:tblStyleRowBandSize w:val="1"/>
      <w:tblStyleColBandSize w:val="1"/>
      <w:tblBorders>
        <w:top w:val="single" w:sz="8" w:space="0" w:color="00929F"/>
        <w:left w:val="single" w:sz="8" w:space="0" w:color="00929F"/>
        <w:bottom w:val="single" w:sz="8" w:space="0" w:color="00929F"/>
        <w:right w:val="single" w:sz="8" w:space="0" w:color="00929F"/>
      </w:tblBorders>
    </w:tblPr>
    <w:tblStylePr w:type="firstRow">
      <w:rPr>
        <w:rFonts w:cs="Times New Roman"/>
        <w:sz w:val="24"/>
        <w:szCs w:val="24"/>
      </w:rPr>
      <w:tblPr/>
      <w:tcPr>
        <w:tcBorders>
          <w:top w:val="nil"/>
          <w:left w:val="nil"/>
          <w:bottom w:val="single" w:sz="24" w:space="0" w:color="00929F"/>
          <w:right w:val="nil"/>
          <w:insideH w:val="nil"/>
          <w:insideV w:val="nil"/>
        </w:tcBorders>
        <w:shd w:val="clear" w:color="auto" w:fill="FFFFFF"/>
      </w:tcPr>
    </w:tblStylePr>
    <w:tblStylePr w:type="lastRow">
      <w:rPr>
        <w:rFonts w:cs="Times New Roman"/>
      </w:rPr>
      <w:tblPr/>
      <w:tcPr>
        <w:tcBorders>
          <w:top w:val="single" w:sz="8" w:space="0" w:color="00929F"/>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929F"/>
          <w:insideH w:val="nil"/>
          <w:insideV w:val="nil"/>
        </w:tcBorders>
        <w:shd w:val="clear" w:color="auto" w:fill="FFFFFF"/>
      </w:tcPr>
    </w:tblStylePr>
    <w:tblStylePr w:type="lastCol">
      <w:rPr>
        <w:rFonts w:cs="Times New Roman"/>
      </w:rPr>
      <w:tblPr/>
      <w:tcPr>
        <w:tcBorders>
          <w:top w:val="nil"/>
          <w:left w:val="single" w:sz="8" w:space="0" w:color="00929F"/>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A8F7FF"/>
      </w:tcPr>
    </w:tblStylePr>
    <w:tblStylePr w:type="band1Horz">
      <w:rPr>
        <w:rFonts w:cs="Times New Roman"/>
      </w:rPr>
      <w:tblPr/>
      <w:tcPr>
        <w:tcBorders>
          <w:top w:val="nil"/>
          <w:bottom w:val="nil"/>
          <w:insideH w:val="nil"/>
          <w:insideV w:val="nil"/>
        </w:tcBorders>
        <w:shd w:val="clear" w:color="auto" w:fill="A8F7FF"/>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styleId="Header">
    <w:name w:val="header"/>
    <w:basedOn w:val="Normal"/>
    <w:link w:val="HeaderChar"/>
    <w:rsid w:val="001D7AD2"/>
    <w:pPr>
      <w:tabs>
        <w:tab w:val="right" w:pos="9923"/>
      </w:tabs>
      <w:spacing w:after="0"/>
    </w:pPr>
    <w:rPr>
      <w:color w:val="00929F"/>
      <w:szCs w:val="20"/>
      <w:lang w:eastAsia="en-AU"/>
    </w:rPr>
  </w:style>
  <w:style w:type="character" w:customStyle="1" w:styleId="HeaderChar">
    <w:name w:val="Header Char"/>
    <w:link w:val="Header"/>
    <w:uiPriority w:val="99"/>
    <w:semiHidden/>
    <w:locked/>
    <w:rsid w:val="001D7AD2"/>
    <w:rPr>
      <w:rFonts w:ascii="Arial" w:hAnsi="Arial" w:cs="Times New Roman"/>
      <w:color w:val="00929F"/>
      <w:sz w:val="24"/>
    </w:rPr>
  </w:style>
  <w:style w:type="paragraph" w:styleId="Footer">
    <w:name w:val="footer"/>
    <w:basedOn w:val="Normal"/>
    <w:link w:val="FooterChar"/>
    <w:uiPriority w:val="99"/>
    <w:rsid w:val="00F05AA9"/>
    <w:pPr>
      <w:tabs>
        <w:tab w:val="right" w:pos="9923"/>
      </w:tabs>
      <w:spacing w:after="0"/>
      <w:jc w:val="right"/>
    </w:pPr>
    <w:rPr>
      <w:color w:val="000000"/>
      <w:szCs w:val="20"/>
      <w:lang w:eastAsia="en-AU"/>
    </w:rPr>
  </w:style>
  <w:style w:type="character" w:customStyle="1" w:styleId="FooterChar">
    <w:name w:val="Footer Char"/>
    <w:link w:val="Footer"/>
    <w:uiPriority w:val="99"/>
    <w:locked/>
    <w:rsid w:val="00F05AA9"/>
    <w:rPr>
      <w:rFonts w:ascii="Arial" w:hAnsi="Arial" w:cs="Times New Roman"/>
      <w:color w:val="000000"/>
      <w:sz w:val="24"/>
    </w:rPr>
  </w:style>
  <w:style w:type="paragraph" w:customStyle="1" w:styleId="Flyerheadline">
    <w:name w:val="Flyer headline"/>
    <w:basedOn w:val="Headlines"/>
    <w:uiPriority w:val="99"/>
    <w:rsid w:val="009D0B23"/>
    <w:pPr>
      <w:spacing w:after="840"/>
    </w:pPr>
    <w:rPr>
      <w:color w:val="FFFFFF"/>
      <w:sz w:val="56"/>
      <w:szCs w:val="56"/>
    </w:rPr>
  </w:style>
  <w:style w:type="paragraph" w:customStyle="1" w:styleId="msolistparagraph0">
    <w:name w:val="msolistparagraph"/>
    <w:basedOn w:val="Normal"/>
    <w:uiPriority w:val="99"/>
    <w:rsid w:val="004E5260"/>
    <w:pPr>
      <w:spacing w:after="0"/>
      <w:ind w:left="720"/>
    </w:pPr>
    <w:rPr>
      <w:rFonts w:ascii="Times New Roman" w:hAnsi="Times New Roman"/>
      <w:szCs w:val="24"/>
      <w:lang w:eastAsia="en-AU"/>
    </w:rPr>
  </w:style>
  <w:style w:type="paragraph" w:styleId="DocumentMap">
    <w:name w:val="Document Map"/>
    <w:basedOn w:val="Normal"/>
    <w:link w:val="DocumentMapChar"/>
    <w:uiPriority w:val="99"/>
    <w:semiHidden/>
    <w:locked/>
    <w:rsid w:val="00D877C7"/>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8325B4"/>
    <w:rPr>
      <w:rFonts w:ascii="Times New Roman" w:hAnsi="Times New Roman"/>
      <w:sz w:val="0"/>
      <w:szCs w:val="0"/>
      <w:lang w:val="en-AU"/>
    </w:rPr>
  </w:style>
  <w:style w:type="character" w:styleId="PageNumber">
    <w:name w:val="page number"/>
    <w:basedOn w:val="DefaultParagraphFont"/>
    <w:uiPriority w:val="99"/>
    <w:semiHidden/>
    <w:unhideWhenUsed/>
    <w:locked/>
    <w:rsid w:val="004B66A6"/>
  </w:style>
  <w:style w:type="paragraph" w:styleId="BodyText2">
    <w:name w:val="Body Text 2"/>
    <w:basedOn w:val="Normal"/>
    <w:link w:val="BodyText2Char"/>
    <w:locked/>
    <w:rsid w:val="00BB16A3"/>
    <w:pPr>
      <w:spacing w:after="0"/>
      <w:jc w:val="center"/>
    </w:pPr>
    <w:rPr>
      <w:rFonts w:eastAsia="Times New Roman"/>
      <w:b/>
      <w:sz w:val="26"/>
      <w:szCs w:val="20"/>
    </w:rPr>
  </w:style>
  <w:style w:type="character" w:customStyle="1" w:styleId="BodyText2Char">
    <w:name w:val="Body Text 2 Char"/>
    <w:link w:val="BodyText2"/>
    <w:rsid w:val="00BB16A3"/>
    <w:rPr>
      <w:rFonts w:ascii="Arial" w:eastAsia="Times New Roman" w:hAnsi="Arial"/>
      <w:b/>
      <w:sz w:val="26"/>
      <w:lang w:eastAsia="en-US"/>
    </w:rPr>
  </w:style>
  <w:style w:type="paragraph" w:customStyle="1" w:styleId="ColorfulList-Accent12">
    <w:name w:val="Colorful List - Accent 12"/>
    <w:basedOn w:val="Normal"/>
    <w:uiPriority w:val="34"/>
    <w:qFormat/>
    <w:rsid w:val="00915C03"/>
    <w:pPr>
      <w:numPr>
        <w:numId w:val="27"/>
      </w:numPr>
      <w:tabs>
        <w:tab w:val="left" w:pos="0"/>
      </w:tabs>
      <w:ind w:left="0" w:firstLine="0"/>
      <w:contextualSpacing/>
    </w:pPr>
  </w:style>
  <w:style w:type="character" w:styleId="CommentReference">
    <w:name w:val="annotation reference"/>
    <w:uiPriority w:val="99"/>
    <w:semiHidden/>
    <w:unhideWhenUsed/>
    <w:locked/>
    <w:rsid w:val="007A753F"/>
    <w:rPr>
      <w:sz w:val="16"/>
      <w:szCs w:val="16"/>
    </w:rPr>
  </w:style>
  <w:style w:type="paragraph" w:styleId="CommentText">
    <w:name w:val="annotation text"/>
    <w:basedOn w:val="Normal"/>
    <w:link w:val="CommentTextChar"/>
    <w:uiPriority w:val="99"/>
    <w:semiHidden/>
    <w:unhideWhenUsed/>
    <w:locked/>
    <w:rsid w:val="007A753F"/>
    <w:rPr>
      <w:sz w:val="20"/>
      <w:szCs w:val="20"/>
    </w:rPr>
  </w:style>
  <w:style w:type="character" w:customStyle="1" w:styleId="CommentTextChar">
    <w:name w:val="Comment Text Char"/>
    <w:link w:val="CommentText"/>
    <w:uiPriority w:val="99"/>
    <w:semiHidden/>
    <w:rsid w:val="007A753F"/>
    <w:rPr>
      <w:rFonts w:ascii="Arial" w:hAnsi="Arial"/>
      <w:lang w:eastAsia="en-US"/>
    </w:rPr>
  </w:style>
  <w:style w:type="paragraph" w:styleId="CommentSubject">
    <w:name w:val="annotation subject"/>
    <w:basedOn w:val="CommentText"/>
    <w:next w:val="CommentText"/>
    <w:link w:val="CommentSubjectChar"/>
    <w:uiPriority w:val="99"/>
    <w:semiHidden/>
    <w:unhideWhenUsed/>
    <w:locked/>
    <w:rsid w:val="007A753F"/>
    <w:rPr>
      <w:b/>
      <w:bCs/>
    </w:rPr>
  </w:style>
  <w:style w:type="character" w:customStyle="1" w:styleId="CommentSubjectChar">
    <w:name w:val="Comment Subject Char"/>
    <w:link w:val="CommentSubject"/>
    <w:uiPriority w:val="99"/>
    <w:semiHidden/>
    <w:rsid w:val="007A753F"/>
    <w:rPr>
      <w:rFonts w:ascii="Arial" w:hAnsi="Arial"/>
      <w:b/>
      <w:bCs/>
      <w:lang w:eastAsia="en-US"/>
    </w:rPr>
  </w:style>
  <w:style w:type="paragraph" w:styleId="Title">
    <w:name w:val="Title"/>
    <w:basedOn w:val="Normal"/>
    <w:next w:val="Normal"/>
    <w:link w:val="TitleChar"/>
    <w:qFormat/>
    <w:rsid w:val="002072DE"/>
    <w:pPr>
      <w:spacing w:after="300"/>
      <w:contextualSpacing/>
    </w:pPr>
    <w:rPr>
      <w:rFonts w:eastAsia="MS Gothic" w:cs="Arial"/>
      <w:color w:val="00966C"/>
      <w:spacing w:val="5"/>
      <w:kern w:val="28"/>
      <w:sz w:val="56"/>
      <w:szCs w:val="56"/>
    </w:rPr>
  </w:style>
  <w:style w:type="character" w:customStyle="1" w:styleId="TitleChar">
    <w:name w:val="Title Char"/>
    <w:link w:val="Title"/>
    <w:rsid w:val="002072DE"/>
    <w:rPr>
      <w:rFonts w:ascii="Arial" w:eastAsia="MS Gothic" w:hAnsi="Arial" w:cs="Arial"/>
      <w:color w:val="00966C"/>
      <w:spacing w:val="5"/>
      <w:kern w:val="28"/>
      <w:sz w:val="56"/>
      <w:szCs w:val="56"/>
      <w:lang w:eastAsia="en-US"/>
    </w:rPr>
  </w:style>
  <w:style w:type="character" w:styleId="Strong">
    <w:name w:val="Strong"/>
    <w:uiPriority w:val="22"/>
    <w:qFormat/>
    <w:rsid w:val="00CA3DB2"/>
    <w:rPr>
      <w:b/>
      <w:bCs/>
    </w:rPr>
  </w:style>
  <w:style w:type="paragraph" w:styleId="ListParagraph">
    <w:name w:val="List Paragraph"/>
    <w:basedOn w:val="Normal"/>
    <w:uiPriority w:val="72"/>
    <w:qFormat/>
    <w:rsid w:val="004650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27472">
      <w:bodyDiv w:val="1"/>
      <w:marLeft w:val="0"/>
      <w:marRight w:val="0"/>
      <w:marTop w:val="0"/>
      <w:marBottom w:val="0"/>
      <w:divBdr>
        <w:top w:val="none" w:sz="0" w:space="0" w:color="auto"/>
        <w:left w:val="none" w:sz="0" w:space="0" w:color="auto"/>
        <w:bottom w:val="none" w:sz="0" w:space="0" w:color="auto"/>
        <w:right w:val="none" w:sz="0" w:space="0" w:color="auto"/>
      </w:divBdr>
    </w:div>
    <w:div w:id="144207518">
      <w:bodyDiv w:val="1"/>
      <w:marLeft w:val="0"/>
      <w:marRight w:val="0"/>
      <w:marTop w:val="0"/>
      <w:marBottom w:val="0"/>
      <w:divBdr>
        <w:top w:val="none" w:sz="0" w:space="0" w:color="auto"/>
        <w:left w:val="none" w:sz="0" w:space="0" w:color="auto"/>
        <w:bottom w:val="none" w:sz="0" w:space="0" w:color="auto"/>
        <w:right w:val="none" w:sz="0" w:space="0" w:color="auto"/>
      </w:divBdr>
    </w:div>
    <w:div w:id="864948550">
      <w:marLeft w:val="0"/>
      <w:marRight w:val="0"/>
      <w:marTop w:val="0"/>
      <w:marBottom w:val="0"/>
      <w:divBdr>
        <w:top w:val="none" w:sz="0" w:space="0" w:color="auto"/>
        <w:left w:val="none" w:sz="0" w:space="0" w:color="auto"/>
        <w:bottom w:val="none" w:sz="0" w:space="0" w:color="auto"/>
        <w:right w:val="none" w:sz="0" w:space="0" w:color="auto"/>
      </w:divBdr>
    </w:div>
    <w:div w:id="864948551">
      <w:marLeft w:val="0"/>
      <w:marRight w:val="0"/>
      <w:marTop w:val="0"/>
      <w:marBottom w:val="0"/>
      <w:divBdr>
        <w:top w:val="none" w:sz="0" w:space="0" w:color="auto"/>
        <w:left w:val="none" w:sz="0" w:space="0" w:color="auto"/>
        <w:bottom w:val="none" w:sz="0" w:space="0" w:color="auto"/>
        <w:right w:val="none" w:sz="0" w:space="0" w:color="auto"/>
      </w:divBdr>
    </w:div>
    <w:div w:id="864948552">
      <w:marLeft w:val="0"/>
      <w:marRight w:val="0"/>
      <w:marTop w:val="0"/>
      <w:marBottom w:val="0"/>
      <w:divBdr>
        <w:top w:val="none" w:sz="0" w:space="0" w:color="auto"/>
        <w:left w:val="none" w:sz="0" w:space="0" w:color="auto"/>
        <w:bottom w:val="none" w:sz="0" w:space="0" w:color="auto"/>
        <w:right w:val="none" w:sz="0" w:space="0" w:color="auto"/>
      </w:divBdr>
    </w:div>
    <w:div w:id="1021475605">
      <w:bodyDiv w:val="1"/>
      <w:marLeft w:val="0"/>
      <w:marRight w:val="0"/>
      <w:marTop w:val="0"/>
      <w:marBottom w:val="0"/>
      <w:divBdr>
        <w:top w:val="none" w:sz="0" w:space="0" w:color="auto"/>
        <w:left w:val="none" w:sz="0" w:space="0" w:color="auto"/>
        <w:bottom w:val="none" w:sz="0" w:space="0" w:color="auto"/>
        <w:right w:val="none" w:sz="0" w:space="0" w:color="auto"/>
      </w:divBdr>
    </w:div>
    <w:div w:id="1775586811">
      <w:bodyDiv w:val="1"/>
      <w:marLeft w:val="0"/>
      <w:marRight w:val="0"/>
      <w:marTop w:val="0"/>
      <w:marBottom w:val="0"/>
      <w:divBdr>
        <w:top w:val="none" w:sz="0" w:space="0" w:color="auto"/>
        <w:left w:val="none" w:sz="0" w:space="0" w:color="auto"/>
        <w:bottom w:val="none" w:sz="0" w:space="0" w:color="auto"/>
        <w:right w:val="none" w:sz="0" w:space="0" w:color="auto"/>
      </w:divBdr>
    </w:div>
    <w:div w:id="187448929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oic.wa.gov.au/en-a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microsoft.com/office/2007/relationships/stylesWithEffects" Target="stylesWithEffects.xml"/><Relationship Id="rId12" Type="http://schemas.openxmlformats.org/officeDocument/2006/relationships/hyperlink" Target="mailto:SDH.FOI@health.wa.gov.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ahs.health.wa.gov.au/For-patients-and-visitors/Freedom-of-Information"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DH.FOI@health.wa.gov.au"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75F0FAB73D34134A0D83B592A78EDD6"/>
        <w:category>
          <w:name w:val="General"/>
          <w:gallery w:val="placeholder"/>
        </w:category>
        <w:types>
          <w:type w:val="bbPlcHdr"/>
        </w:types>
        <w:behaviors>
          <w:behavior w:val="content"/>
        </w:behaviors>
        <w:guid w:val="{BAF522FF-34A4-45E0-A5D9-1DEB536D89D4}"/>
      </w:docPartPr>
      <w:docPartBody>
        <w:p w14:paraId="6C5F1EB3" w14:textId="6C451F96" w:rsidR="00000000" w:rsidRDefault="00603A1A" w:rsidP="00603A1A">
          <w:pPr>
            <w:pStyle w:val="D75F0FAB73D34134A0D83B592A78EDD6"/>
          </w:pPr>
          <w:r w:rsidRPr="00DA56FD">
            <w:rPr>
              <w:rStyle w:val="PlaceholderText"/>
            </w:rPr>
            <w:t>Click here to enter text.</w:t>
          </w:r>
        </w:p>
      </w:docPartBody>
    </w:docPart>
    <w:docPart>
      <w:docPartPr>
        <w:name w:val="49EEE1A1BDB142F3A4F8E79FA93C33C1"/>
        <w:category>
          <w:name w:val="General"/>
          <w:gallery w:val="placeholder"/>
        </w:category>
        <w:types>
          <w:type w:val="bbPlcHdr"/>
        </w:types>
        <w:behaviors>
          <w:behavior w:val="content"/>
        </w:behaviors>
        <w:guid w:val="{94A2A406-F782-47A0-A1A1-4FAD0613C74C}"/>
      </w:docPartPr>
      <w:docPartBody>
        <w:p w14:paraId="2FA68BCB" w14:textId="276738CD" w:rsidR="00000000" w:rsidRDefault="00603A1A" w:rsidP="00603A1A">
          <w:pPr>
            <w:pStyle w:val="49EEE1A1BDB142F3A4F8E79FA93C33C1"/>
          </w:pPr>
          <w:r w:rsidRPr="00DA56FD">
            <w:rPr>
              <w:rStyle w:val="PlaceholderText"/>
            </w:rPr>
            <w:t>Click here to enter text.</w:t>
          </w:r>
        </w:p>
      </w:docPartBody>
    </w:docPart>
    <w:docPart>
      <w:docPartPr>
        <w:name w:val="6A2BF1BB4CA445BE896FF72EADA71A14"/>
        <w:category>
          <w:name w:val="General"/>
          <w:gallery w:val="placeholder"/>
        </w:category>
        <w:types>
          <w:type w:val="bbPlcHdr"/>
        </w:types>
        <w:behaviors>
          <w:behavior w:val="content"/>
        </w:behaviors>
        <w:guid w:val="{0053EF81-BC8F-4307-9CEC-54786360FF4D}"/>
      </w:docPartPr>
      <w:docPartBody>
        <w:p w14:paraId="79DE32DF" w14:textId="1886D6F1" w:rsidR="00000000" w:rsidRDefault="00603A1A" w:rsidP="00603A1A">
          <w:pPr>
            <w:pStyle w:val="6A2BF1BB4CA445BE896FF72EADA71A14"/>
          </w:pPr>
          <w:r w:rsidRPr="00DA56FD">
            <w:rPr>
              <w:rStyle w:val="PlaceholderText"/>
            </w:rPr>
            <w:t>Click here to enter text.</w:t>
          </w:r>
        </w:p>
      </w:docPartBody>
    </w:docPart>
    <w:docPart>
      <w:docPartPr>
        <w:name w:val="2810877BE967489E8791512BCD3FF61B"/>
        <w:category>
          <w:name w:val="General"/>
          <w:gallery w:val="placeholder"/>
        </w:category>
        <w:types>
          <w:type w:val="bbPlcHdr"/>
        </w:types>
        <w:behaviors>
          <w:behavior w:val="content"/>
        </w:behaviors>
        <w:guid w:val="{0B839D54-5C6A-4A06-82B0-06411B1C397A}"/>
      </w:docPartPr>
      <w:docPartBody>
        <w:p w14:paraId="7E7400DB" w14:textId="0B7D6743" w:rsidR="00000000" w:rsidRDefault="00603A1A" w:rsidP="00603A1A">
          <w:pPr>
            <w:pStyle w:val="2810877BE967489E8791512BCD3FF61B"/>
          </w:pPr>
          <w:r w:rsidRPr="00641B25">
            <w:rPr>
              <w:rStyle w:val="PlaceholderText"/>
              <w:b/>
            </w:rPr>
            <w:t>Click here to enter text.</w:t>
          </w:r>
        </w:p>
      </w:docPartBody>
    </w:docPart>
    <w:docPart>
      <w:docPartPr>
        <w:name w:val="9C489B042C7F423D9306C6217FB84AA4"/>
        <w:category>
          <w:name w:val="General"/>
          <w:gallery w:val="placeholder"/>
        </w:category>
        <w:types>
          <w:type w:val="bbPlcHdr"/>
        </w:types>
        <w:behaviors>
          <w:behavior w:val="content"/>
        </w:behaviors>
        <w:guid w:val="{1E5F903B-B982-4146-8E53-0ED0DF8308AE}"/>
      </w:docPartPr>
      <w:docPartBody>
        <w:p w14:paraId="436C7D40" w14:textId="2C7E5006" w:rsidR="00000000" w:rsidRDefault="00603A1A" w:rsidP="00603A1A">
          <w:pPr>
            <w:pStyle w:val="9C489B042C7F423D9306C6217FB84AA4"/>
          </w:pPr>
          <w:r w:rsidRPr="00641B25">
            <w:rPr>
              <w:rStyle w:val="PlaceholderText"/>
              <w:b/>
            </w:rPr>
            <w:t>Click here to enter text.</w:t>
          </w:r>
        </w:p>
      </w:docPartBody>
    </w:docPart>
    <w:docPart>
      <w:docPartPr>
        <w:name w:val="2BEB45E5C2144CD0AC2BD3D7B2E88FF9"/>
        <w:category>
          <w:name w:val="General"/>
          <w:gallery w:val="placeholder"/>
        </w:category>
        <w:types>
          <w:type w:val="bbPlcHdr"/>
        </w:types>
        <w:behaviors>
          <w:behavior w:val="content"/>
        </w:behaviors>
        <w:guid w:val="{E9B1CB1F-5FCF-4E10-8F6C-8A0C2A0206D6}"/>
      </w:docPartPr>
      <w:docPartBody>
        <w:p w14:paraId="2A1A6477" w14:textId="7D828B8A" w:rsidR="00000000" w:rsidRDefault="00603A1A" w:rsidP="00603A1A">
          <w:pPr>
            <w:pStyle w:val="2BEB45E5C2144CD0AC2BD3D7B2E88FF9"/>
          </w:pPr>
          <w:r w:rsidRPr="00DA56FD">
            <w:rPr>
              <w:rStyle w:val="PlaceholderText"/>
            </w:rPr>
            <w:t>Click here to enter text.</w:t>
          </w:r>
        </w:p>
      </w:docPartBody>
    </w:docPart>
    <w:docPart>
      <w:docPartPr>
        <w:name w:val="2A6405CE541F42C480CA963C115D08AD"/>
        <w:category>
          <w:name w:val="General"/>
          <w:gallery w:val="placeholder"/>
        </w:category>
        <w:types>
          <w:type w:val="bbPlcHdr"/>
        </w:types>
        <w:behaviors>
          <w:behavior w:val="content"/>
        </w:behaviors>
        <w:guid w:val="{B8E0259D-98AA-4E18-9110-D6E40B4F7EEA}"/>
      </w:docPartPr>
      <w:docPartBody>
        <w:p w14:paraId="1B4AC923" w14:textId="7F3B79A8" w:rsidR="00000000" w:rsidRDefault="00603A1A" w:rsidP="00603A1A">
          <w:pPr>
            <w:pStyle w:val="2A6405CE541F42C480CA963C115D08AD"/>
          </w:pPr>
          <w:r w:rsidRPr="00641B25">
            <w:rPr>
              <w:rStyle w:val="PlaceholderText"/>
              <w:b/>
            </w:rPr>
            <w:t>Click here to enter text.</w:t>
          </w:r>
        </w:p>
      </w:docPartBody>
    </w:docPart>
    <w:docPart>
      <w:docPartPr>
        <w:name w:val="64FE07BEDEA448F887F535CAE4FBD538"/>
        <w:category>
          <w:name w:val="General"/>
          <w:gallery w:val="placeholder"/>
        </w:category>
        <w:types>
          <w:type w:val="bbPlcHdr"/>
        </w:types>
        <w:behaviors>
          <w:behavior w:val="content"/>
        </w:behaviors>
        <w:guid w:val="{389048A0-FFF7-472D-AFBF-6B959BBC70F0}"/>
      </w:docPartPr>
      <w:docPartBody>
        <w:p w14:paraId="52698E41" w14:textId="1BEFCBD8" w:rsidR="00000000" w:rsidRDefault="00603A1A" w:rsidP="00603A1A">
          <w:pPr>
            <w:pStyle w:val="64FE07BEDEA448F887F535CAE4FBD538"/>
          </w:pPr>
          <w:r w:rsidRPr="00641B25">
            <w:rPr>
              <w:rStyle w:val="PlaceholderText"/>
              <w:b/>
            </w:rPr>
            <w:t>Click here to enter text.</w:t>
          </w:r>
        </w:p>
      </w:docPartBody>
    </w:docPart>
    <w:docPart>
      <w:docPartPr>
        <w:name w:val="7672E49B86794C78B71CB91D044B2CA5"/>
        <w:category>
          <w:name w:val="General"/>
          <w:gallery w:val="placeholder"/>
        </w:category>
        <w:types>
          <w:type w:val="bbPlcHdr"/>
        </w:types>
        <w:behaviors>
          <w:behavior w:val="content"/>
        </w:behaviors>
        <w:guid w:val="{8D7E2261-C9E1-4621-837B-CDBEEAECDF6F}"/>
      </w:docPartPr>
      <w:docPartBody>
        <w:p w14:paraId="6604C275" w14:textId="724C4BCE" w:rsidR="00000000" w:rsidRDefault="00603A1A" w:rsidP="00603A1A">
          <w:pPr>
            <w:pStyle w:val="7672E49B86794C78B71CB91D044B2CA5"/>
          </w:pPr>
          <w:r w:rsidRPr="00DA56FD">
            <w:rPr>
              <w:rStyle w:val="PlaceholderText"/>
            </w:rPr>
            <w:t>Click here to enter text.</w:t>
          </w:r>
        </w:p>
      </w:docPartBody>
    </w:docPart>
    <w:docPart>
      <w:docPartPr>
        <w:name w:val="21D045905D2248579170BF88EEA04D14"/>
        <w:category>
          <w:name w:val="General"/>
          <w:gallery w:val="placeholder"/>
        </w:category>
        <w:types>
          <w:type w:val="bbPlcHdr"/>
        </w:types>
        <w:behaviors>
          <w:behavior w:val="content"/>
        </w:behaviors>
        <w:guid w:val="{C2A79311-CC83-4615-8685-67612C7E5F66}"/>
      </w:docPartPr>
      <w:docPartBody>
        <w:p w14:paraId="46DAF360" w14:textId="36AC9943" w:rsidR="00000000" w:rsidRDefault="00603A1A" w:rsidP="00603A1A">
          <w:pPr>
            <w:pStyle w:val="21D045905D2248579170BF88EEA04D14"/>
          </w:pPr>
          <w:r w:rsidRPr="00641B25">
            <w:rPr>
              <w:rStyle w:val="PlaceholderText"/>
              <w:b/>
            </w:rPr>
            <w:t>Click here to enter text.</w:t>
          </w:r>
        </w:p>
      </w:docPartBody>
    </w:docPart>
    <w:docPart>
      <w:docPartPr>
        <w:name w:val="7C2A304C2A8B4BD688EEB14F85E8C499"/>
        <w:category>
          <w:name w:val="General"/>
          <w:gallery w:val="placeholder"/>
        </w:category>
        <w:types>
          <w:type w:val="bbPlcHdr"/>
        </w:types>
        <w:behaviors>
          <w:behavior w:val="content"/>
        </w:behaviors>
        <w:guid w:val="{CC927C6D-EBAF-47C2-96B8-E776AB9A0CAE}"/>
      </w:docPartPr>
      <w:docPartBody>
        <w:p w14:paraId="6C56FE16" w14:textId="541AC614" w:rsidR="00000000" w:rsidRDefault="00603A1A" w:rsidP="00603A1A">
          <w:pPr>
            <w:pStyle w:val="7C2A304C2A8B4BD688EEB14F85E8C499"/>
          </w:pPr>
          <w:r w:rsidRPr="00264A63">
            <w:rPr>
              <w:rStyle w:val="PlaceholderText"/>
              <w:b/>
            </w:rPr>
            <w:t>Click here to enter text.</w:t>
          </w:r>
        </w:p>
      </w:docPartBody>
    </w:docPart>
    <w:docPart>
      <w:docPartPr>
        <w:name w:val="46EBED72F3964BDDB32CF010EA1062CF"/>
        <w:category>
          <w:name w:val="General"/>
          <w:gallery w:val="placeholder"/>
        </w:category>
        <w:types>
          <w:type w:val="bbPlcHdr"/>
        </w:types>
        <w:behaviors>
          <w:behavior w:val="content"/>
        </w:behaviors>
        <w:guid w:val="{10B0CB14-4EFD-41C0-9A2A-A0C2F82C7ACA}"/>
      </w:docPartPr>
      <w:docPartBody>
        <w:p w14:paraId="58A3F1CF" w14:textId="6941AFFB" w:rsidR="00000000" w:rsidRDefault="00603A1A" w:rsidP="00603A1A">
          <w:pPr>
            <w:pStyle w:val="46EBED72F3964BDDB32CF010EA1062CF"/>
          </w:pPr>
          <w:r w:rsidRPr="00264A63">
            <w:rPr>
              <w:rStyle w:val="PlaceholderText"/>
            </w:rPr>
            <w:t>Click here to enter text.</w:t>
          </w:r>
        </w:p>
      </w:docPartBody>
    </w:docPart>
    <w:docPart>
      <w:docPartPr>
        <w:name w:val="4AE91E7BE86D4EE0A5AD54DD346BCD59"/>
        <w:category>
          <w:name w:val="General"/>
          <w:gallery w:val="placeholder"/>
        </w:category>
        <w:types>
          <w:type w:val="bbPlcHdr"/>
        </w:types>
        <w:behaviors>
          <w:behavior w:val="content"/>
        </w:behaviors>
        <w:guid w:val="{DDF648AC-B63E-4B07-AB76-593A6A671AF2}"/>
      </w:docPartPr>
      <w:docPartBody>
        <w:p w14:paraId="6BE20B9A" w14:textId="612917FF" w:rsidR="00000000" w:rsidRDefault="00603A1A" w:rsidP="00603A1A">
          <w:pPr>
            <w:pStyle w:val="4AE91E7BE86D4EE0A5AD54DD346BCD59"/>
          </w:pPr>
          <w:r w:rsidRPr="00264A63">
            <w:rPr>
              <w:rStyle w:val="PlaceholderText"/>
              <w:b/>
            </w:rPr>
            <w:t>Click here to enter text.</w:t>
          </w:r>
        </w:p>
      </w:docPartBody>
    </w:docPart>
    <w:docPart>
      <w:docPartPr>
        <w:name w:val="0F55EBB6B04B48BBB2534B62F3EC91DF"/>
        <w:category>
          <w:name w:val="General"/>
          <w:gallery w:val="placeholder"/>
        </w:category>
        <w:types>
          <w:type w:val="bbPlcHdr"/>
        </w:types>
        <w:behaviors>
          <w:behavior w:val="content"/>
        </w:behaviors>
        <w:guid w:val="{8978BAA6-0CB1-495D-8635-1AB24BB038AD}"/>
      </w:docPartPr>
      <w:docPartBody>
        <w:p w14:paraId="13515B39" w14:textId="1FD0F312" w:rsidR="00000000" w:rsidRDefault="00603A1A" w:rsidP="00603A1A">
          <w:pPr>
            <w:pStyle w:val="0F55EBB6B04B48BBB2534B62F3EC91DF"/>
          </w:pPr>
          <w:r w:rsidRPr="00DA56FD">
            <w:rPr>
              <w:rStyle w:val="PlaceholderText"/>
            </w:rPr>
            <w:t>Click here to enter text.</w:t>
          </w:r>
        </w:p>
      </w:docPartBody>
    </w:docPart>
    <w:docPart>
      <w:docPartPr>
        <w:name w:val="1390FFCF5DB346398D1C399410D5CF47"/>
        <w:category>
          <w:name w:val="General"/>
          <w:gallery w:val="placeholder"/>
        </w:category>
        <w:types>
          <w:type w:val="bbPlcHdr"/>
        </w:types>
        <w:behaviors>
          <w:behavior w:val="content"/>
        </w:behaviors>
        <w:guid w:val="{23FDC516-C301-4A73-AAE7-525B91BD498D}"/>
      </w:docPartPr>
      <w:docPartBody>
        <w:p w14:paraId="463873C8" w14:textId="3CDAECA1" w:rsidR="00000000" w:rsidRDefault="00603A1A" w:rsidP="00603A1A">
          <w:pPr>
            <w:pStyle w:val="1390FFCF5DB346398D1C399410D5CF47"/>
          </w:pPr>
          <w:r w:rsidRPr="00161F59">
            <w:rPr>
              <w:rStyle w:val="PlaceholderText"/>
              <w:b/>
            </w:rPr>
            <w:t>Click here to enter text.</w:t>
          </w:r>
        </w:p>
      </w:docPartBody>
    </w:docPart>
    <w:docPart>
      <w:docPartPr>
        <w:name w:val="9B1CA5ECE605493C92B5B1B19BDA4DCC"/>
        <w:category>
          <w:name w:val="General"/>
          <w:gallery w:val="placeholder"/>
        </w:category>
        <w:types>
          <w:type w:val="bbPlcHdr"/>
        </w:types>
        <w:behaviors>
          <w:behavior w:val="content"/>
        </w:behaviors>
        <w:guid w:val="{BCAA4246-174C-48BB-80E8-A26CBE8D7A29}"/>
      </w:docPartPr>
      <w:docPartBody>
        <w:p w14:paraId="0607E882" w14:textId="63DF6AAE" w:rsidR="00000000" w:rsidRDefault="00603A1A" w:rsidP="00603A1A">
          <w:pPr>
            <w:pStyle w:val="9B1CA5ECE605493C92B5B1B19BDA4DCC"/>
          </w:pPr>
          <w:r w:rsidRPr="00161F59">
            <w:rPr>
              <w:rStyle w:val="PlaceholderText"/>
            </w:rPr>
            <w:t>Click here to enter text.</w:t>
          </w:r>
        </w:p>
      </w:docPartBody>
    </w:docPart>
    <w:docPart>
      <w:docPartPr>
        <w:name w:val="6AA802F2BC28414BB99B20E39A26E6FE"/>
        <w:category>
          <w:name w:val="General"/>
          <w:gallery w:val="placeholder"/>
        </w:category>
        <w:types>
          <w:type w:val="bbPlcHdr"/>
        </w:types>
        <w:behaviors>
          <w:behavior w:val="content"/>
        </w:behaviors>
        <w:guid w:val="{33612F1B-3A75-4764-B743-A5A7D332CD8C}"/>
      </w:docPartPr>
      <w:docPartBody>
        <w:p w14:paraId="55B2DDF8" w14:textId="607FAA97" w:rsidR="00000000" w:rsidRDefault="00603A1A" w:rsidP="00603A1A">
          <w:pPr>
            <w:pStyle w:val="6AA802F2BC28414BB99B20E39A26E6FE"/>
          </w:pPr>
          <w:r w:rsidRPr="00641B25">
            <w:rPr>
              <w:rStyle w:val="PlaceholderText"/>
              <w:b/>
            </w:rPr>
            <w:t>Click here to enter text.</w:t>
          </w:r>
        </w:p>
      </w:docPartBody>
    </w:docPart>
    <w:docPart>
      <w:docPartPr>
        <w:name w:val="52A2CABD2FEC43A7888E1B8EDFE19F04"/>
        <w:category>
          <w:name w:val="General"/>
          <w:gallery w:val="placeholder"/>
        </w:category>
        <w:types>
          <w:type w:val="bbPlcHdr"/>
        </w:types>
        <w:behaviors>
          <w:behavior w:val="content"/>
        </w:behaviors>
        <w:guid w:val="{0EEC62A2-26C6-41CA-A817-C10774F8E798}"/>
      </w:docPartPr>
      <w:docPartBody>
        <w:p w14:paraId="0E4398C8" w14:textId="43246C06" w:rsidR="00000000" w:rsidRDefault="00603A1A" w:rsidP="00603A1A">
          <w:pPr>
            <w:pStyle w:val="52A2CABD2FEC43A7888E1B8EDFE19F04"/>
          </w:pPr>
          <w:r w:rsidRPr="00161F59">
            <w:rPr>
              <w:rStyle w:val="PlaceholderText"/>
              <w:b/>
            </w:rPr>
            <w:t>Click here to enter text.</w:t>
          </w:r>
        </w:p>
      </w:docPartBody>
    </w:docPart>
    <w:docPart>
      <w:docPartPr>
        <w:name w:val="3F49695053ED459082A07AFCB4AE35CA"/>
        <w:category>
          <w:name w:val="General"/>
          <w:gallery w:val="placeholder"/>
        </w:category>
        <w:types>
          <w:type w:val="bbPlcHdr"/>
        </w:types>
        <w:behaviors>
          <w:behavior w:val="content"/>
        </w:behaviors>
        <w:guid w:val="{EB9475C0-1C83-4043-A7A6-28601DCFCEB2}"/>
      </w:docPartPr>
      <w:docPartBody>
        <w:p w14:paraId="6EAA7886" w14:textId="70E74D23" w:rsidR="00000000" w:rsidRDefault="00603A1A" w:rsidP="00603A1A">
          <w:pPr>
            <w:pStyle w:val="3F49695053ED459082A07AFCB4AE35CA"/>
          </w:pPr>
          <w:r w:rsidRPr="00AA2492">
            <w:rPr>
              <w:rStyle w:val="PlaceholderText"/>
              <w:b/>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A1A"/>
    <w:rsid w:val="00603A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3A1A"/>
    <w:rPr>
      <w:color w:val="808080"/>
    </w:rPr>
  </w:style>
  <w:style w:type="paragraph" w:customStyle="1" w:styleId="5E414A25DCAA4FADB4FF9F57AC87FB66">
    <w:name w:val="5E414A25DCAA4FADB4FF9F57AC87FB66"/>
    <w:rsid w:val="00603A1A"/>
  </w:style>
  <w:style w:type="paragraph" w:customStyle="1" w:styleId="CB6A0C4463894762AD07DED32AF8E9BF">
    <w:name w:val="CB6A0C4463894762AD07DED32AF8E9BF"/>
    <w:rsid w:val="00603A1A"/>
  </w:style>
  <w:style w:type="paragraph" w:customStyle="1" w:styleId="B5117C73848B43D3B5B04D64A5664EC3">
    <w:name w:val="B5117C73848B43D3B5B04D64A5664EC3"/>
    <w:rsid w:val="00603A1A"/>
  </w:style>
  <w:style w:type="paragraph" w:customStyle="1" w:styleId="EBFB2EA0C3B348029979B468DA12ECFE">
    <w:name w:val="EBFB2EA0C3B348029979B468DA12ECFE"/>
    <w:rsid w:val="00603A1A"/>
  </w:style>
  <w:style w:type="paragraph" w:customStyle="1" w:styleId="BB9B6BA3830141D58366FBABE51D5E04">
    <w:name w:val="BB9B6BA3830141D58366FBABE51D5E04"/>
    <w:rsid w:val="00603A1A"/>
  </w:style>
  <w:style w:type="paragraph" w:customStyle="1" w:styleId="6B0E54B3930D430681EE6B297BFDD3D9">
    <w:name w:val="6B0E54B3930D430681EE6B297BFDD3D9"/>
    <w:rsid w:val="00603A1A"/>
  </w:style>
  <w:style w:type="paragraph" w:customStyle="1" w:styleId="289A511CC6454E26BC133946BA78153D">
    <w:name w:val="289A511CC6454E26BC133946BA78153D"/>
    <w:rsid w:val="00603A1A"/>
  </w:style>
  <w:style w:type="paragraph" w:customStyle="1" w:styleId="00E172D7D4244957896D4AD7D0637F5B">
    <w:name w:val="00E172D7D4244957896D4AD7D0637F5B"/>
    <w:rsid w:val="00603A1A"/>
  </w:style>
  <w:style w:type="paragraph" w:customStyle="1" w:styleId="676E3A4B9CC14EA8A0C0D25A76FAD2F5">
    <w:name w:val="676E3A4B9CC14EA8A0C0D25A76FAD2F5"/>
    <w:rsid w:val="00603A1A"/>
  </w:style>
  <w:style w:type="paragraph" w:customStyle="1" w:styleId="3647A1456DB24B4AAB93E0BA800EFC04">
    <w:name w:val="3647A1456DB24B4AAB93E0BA800EFC04"/>
    <w:rsid w:val="00603A1A"/>
  </w:style>
  <w:style w:type="paragraph" w:customStyle="1" w:styleId="03B1FE3C523F49F6BA1258FD13FAE622">
    <w:name w:val="03B1FE3C523F49F6BA1258FD13FAE622"/>
    <w:rsid w:val="00603A1A"/>
  </w:style>
  <w:style w:type="paragraph" w:customStyle="1" w:styleId="972D7AF192A745AF838FA81E5AE33C72">
    <w:name w:val="972D7AF192A745AF838FA81E5AE33C72"/>
    <w:rsid w:val="00603A1A"/>
  </w:style>
  <w:style w:type="paragraph" w:customStyle="1" w:styleId="5659FF2BE2AB423CA63417CA10E84D49">
    <w:name w:val="5659FF2BE2AB423CA63417CA10E84D49"/>
    <w:rsid w:val="00603A1A"/>
  </w:style>
  <w:style w:type="paragraph" w:customStyle="1" w:styleId="58704B1892BC42DB858CC2BC23BE2123">
    <w:name w:val="58704B1892BC42DB858CC2BC23BE2123"/>
    <w:rsid w:val="00603A1A"/>
  </w:style>
  <w:style w:type="paragraph" w:customStyle="1" w:styleId="2025467706A9417EAEB051F0DA31E1E3">
    <w:name w:val="2025467706A9417EAEB051F0DA31E1E3"/>
    <w:rsid w:val="00603A1A"/>
  </w:style>
  <w:style w:type="paragraph" w:customStyle="1" w:styleId="46D203E67A8447B3A58D7EDF52345D5E">
    <w:name w:val="46D203E67A8447B3A58D7EDF52345D5E"/>
    <w:rsid w:val="00603A1A"/>
  </w:style>
  <w:style w:type="paragraph" w:customStyle="1" w:styleId="691B928A4360485F8DB91084173A769B">
    <w:name w:val="691B928A4360485F8DB91084173A769B"/>
    <w:rsid w:val="00603A1A"/>
  </w:style>
  <w:style w:type="paragraph" w:customStyle="1" w:styleId="B2A0790E39A34DBA90CB7ACBA3FC2346">
    <w:name w:val="B2A0790E39A34DBA90CB7ACBA3FC2346"/>
    <w:rsid w:val="00603A1A"/>
  </w:style>
  <w:style w:type="paragraph" w:customStyle="1" w:styleId="F7FBD4C7E8014C749FFF7C1ACE0E0053">
    <w:name w:val="F7FBD4C7E8014C749FFF7C1ACE0E0053"/>
    <w:rsid w:val="00603A1A"/>
  </w:style>
  <w:style w:type="paragraph" w:customStyle="1" w:styleId="D75F0FAB73D34134A0D83B592A78EDD6">
    <w:name w:val="D75F0FAB73D34134A0D83B592A78EDD6"/>
    <w:rsid w:val="00603A1A"/>
  </w:style>
  <w:style w:type="paragraph" w:customStyle="1" w:styleId="49EEE1A1BDB142F3A4F8E79FA93C33C1">
    <w:name w:val="49EEE1A1BDB142F3A4F8E79FA93C33C1"/>
    <w:rsid w:val="00603A1A"/>
  </w:style>
  <w:style w:type="paragraph" w:customStyle="1" w:styleId="6A2BF1BB4CA445BE896FF72EADA71A14">
    <w:name w:val="6A2BF1BB4CA445BE896FF72EADA71A14"/>
    <w:rsid w:val="00603A1A"/>
  </w:style>
  <w:style w:type="paragraph" w:customStyle="1" w:styleId="2810877BE967489E8791512BCD3FF61B">
    <w:name w:val="2810877BE967489E8791512BCD3FF61B"/>
    <w:rsid w:val="00603A1A"/>
  </w:style>
  <w:style w:type="paragraph" w:customStyle="1" w:styleId="9C489B042C7F423D9306C6217FB84AA4">
    <w:name w:val="9C489B042C7F423D9306C6217FB84AA4"/>
    <w:rsid w:val="00603A1A"/>
  </w:style>
  <w:style w:type="paragraph" w:customStyle="1" w:styleId="2BEB45E5C2144CD0AC2BD3D7B2E88FF9">
    <w:name w:val="2BEB45E5C2144CD0AC2BD3D7B2E88FF9"/>
    <w:rsid w:val="00603A1A"/>
  </w:style>
  <w:style w:type="paragraph" w:customStyle="1" w:styleId="2A6405CE541F42C480CA963C115D08AD">
    <w:name w:val="2A6405CE541F42C480CA963C115D08AD"/>
    <w:rsid w:val="00603A1A"/>
  </w:style>
  <w:style w:type="paragraph" w:customStyle="1" w:styleId="64FE07BEDEA448F887F535CAE4FBD538">
    <w:name w:val="64FE07BEDEA448F887F535CAE4FBD538"/>
    <w:rsid w:val="00603A1A"/>
  </w:style>
  <w:style w:type="paragraph" w:customStyle="1" w:styleId="7672E49B86794C78B71CB91D044B2CA5">
    <w:name w:val="7672E49B86794C78B71CB91D044B2CA5"/>
    <w:rsid w:val="00603A1A"/>
  </w:style>
  <w:style w:type="paragraph" w:customStyle="1" w:styleId="21D045905D2248579170BF88EEA04D14">
    <w:name w:val="21D045905D2248579170BF88EEA04D14"/>
    <w:rsid w:val="00603A1A"/>
  </w:style>
  <w:style w:type="paragraph" w:customStyle="1" w:styleId="7C2A304C2A8B4BD688EEB14F85E8C499">
    <w:name w:val="7C2A304C2A8B4BD688EEB14F85E8C499"/>
    <w:rsid w:val="00603A1A"/>
  </w:style>
  <w:style w:type="paragraph" w:customStyle="1" w:styleId="46EBED72F3964BDDB32CF010EA1062CF">
    <w:name w:val="46EBED72F3964BDDB32CF010EA1062CF"/>
    <w:rsid w:val="00603A1A"/>
  </w:style>
  <w:style w:type="paragraph" w:customStyle="1" w:styleId="4AE91E7BE86D4EE0A5AD54DD346BCD59">
    <w:name w:val="4AE91E7BE86D4EE0A5AD54DD346BCD59"/>
    <w:rsid w:val="00603A1A"/>
  </w:style>
  <w:style w:type="paragraph" w:customStyle="1" w:styleId="0F55EBB6B04B48BBB2534B62F3EC91DF">
    <w:name w:val="0F55EBB6B04B48BBB2534B62F3EC91DF"/>
    <w:rsid w:val="00603A1A"/>
  </w:style>
  <w:style w:type="paragraph" w:customStyle="1" w:styleId="1390FFCF5DB346398D1C399410D5CF47">
    <w:name w:val="1390FFCF5DB346398D1C399410D5CF47"/>
    <w:rsid w:val="00603A1A"/>
  </w:style>
  <w:style w:type="paragraph" w:customStyle="1" w:styleId="9B1CA5ECE605493C92B5B1B19BDA4DCC">
    <w:name w:val="9B1CA5ECE605493C92B5B1B19BDA4DCC"/>
    <w:rsid w:val="00603A1A"/>
  </w:style>
  <w:style w:type="paragraph" w:customStyle="1" w:styleId="6AA802F2BC28414BB99B20E39A26E6FE">
    <w:name w:val="6AA802F2BC28414BB99B20E39A26E6FE"/>
    <w:rsid w:val="00603A1A"/>
  </w:style>
  <w:style w:type="paragraph" w:customStyle="1" w:styleId="52A2CABD2FEC43A7888E1B8EDFE19F04">
    <w:name w:val="52A2CABD2FEC43A7888E1B8EDFE19F04"/>
    <w:rsid w:val="00603A1A"/>
  </w:style>
  <w:style w:type="paragraph" w:customStyle="1" w:styleId="3F49695053ED459082A07AFCB4AE35CA">
    <w:name w:val="3F49695053ED459082A07AFCB4AE35CA"/>
    <w:rsid w:val="00603A1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3A1A"/>
    <w:rPr>
      <w:color w:val="808080"/>
    </w:rPr>
  </w:style>
  <w:style w:type="paragraph" w:customStyle="1" w:styleId="5E414A25DCAA4FADB4FF9F57AC87FB66">
    <w:name w:val="5E414A25DCAA4FADB4FF9F57AC87FB66"/>
    <w:rsid w:val="00603A1A"/>
  </w:style>
  <w:style w:type="paragraph" w:customStyle="1" w:styleId="CB6A0C4463894762AD07DED32AF8E9BF">
    <w:name w:val="CB6A0C4463894762AD07DED32AF8E9BF"/>
    <w:rsid w:val="00603A1A"/>
  </w:style>
  <w:style w:type="paragraph" w:customStyle="1" w:styleId="B5117C73848B43D3B5B04D64A5664EC3">
    <w:name w:val="B5117C73848B43D3B5B04D64A5664EC3"/>
    <w:rsid w:val="00603A1A"/>
  </w:style>
  <w:style w:type="paragraph" w:customStyle="1" w:styleId="EBFB2EA0C3B348029979B468DA12ECFE">
    <w:name w:val="EBFB2EA0C3B348029979B468DA12ECFE"/>
    <w:rsid w:val="00603A1A"/>
  </w:style>
  <w:style w:type="paragraph" w:customStyle="1" w:styleId="BB9B6BA3830141D58366FBABE51D5E04">
    <w:name w:val="BB9B6BA3830141D58366FBABE51D5E04"/>
    <w:rsid w:val="00603A1A"/>
  </w:style>
  <w:style w:type="paragraph" w:customStyle="1" w:styleId="6B0E54B3930D430681EE6B297BFDD3D9">
    <w:name w:val="6B0E54B3930D430681EE6B297BFDD3D9"/>
    <w:rsid w:val="00603A1A"/>
  </w:style>
  <w:style w:type="paragraph" w:customStyle="1" w:styleId="289A511CC6454E26BC133946BA78153D">
    <w:name w:val="289A511CC6454E26BC133946BA78153D"/>
    <w:rsid w:val="00603A1A"/>
  </w:style>
  <w:style w:type="paragraph" w:customStyle="1" w:styleId="00E172D7D4244957896D4AD7D0637F5B">
    <w:name w:val="00E172D7D4244957896D4AD7D0637F5B"/>
    <w:rsid w:val="00603A1A"/>
  </w:style>
  <w:style w:type="paragraph" w:customStyle="1" w:styleId="676E3A4B9CC14EA8A0C0D25A76FAD2F5">
    <w:name w:val="676E3A4B9CC14EA8A0C0D25A76FAD2F5"/>
    <w:rsid w:val="00603A1A"/>
  </w:style>
  <w:style w:type="paragraph" w:customStyle="1" w:styleId="3647A1456DB24B4AAB93E0BA800EFC04">
    <w:name w:val="3647A1456DB24B4AAB93E0BA800EFC04"/>
    <w:rsid w:val="00603A1A"/>
  </w:style>
  <w:style w:type="paragraph" w:customStyle="1" w:styleId="03B1FE3C523F49F6BA1258FD13FAE622">
    <w:name w:val="03B1FE3C523F49F6BA1258FD13FAE622"/>
    <w:rsid w:val="00603A1A"/>
  </w:style>
  <w:style w:type="paragraph" w:customStyle="1" w:styleId="972D7AF192A745AF838FA81E5AE33C72">
    <w:name w:val="972D7AF192A745AF838FA81E5AE33C72"/>
    <w:rsid w:val="00603A1A"/>
  </w:style>
  <w:style w:type="paragraph" w:customStyle="1" w:styleId="5659FF2BE2AB423CA63417CA10E84D49">
    <w:name w:val="5659FF2BE2AB423CA63417CA10E84D49"/>
    <w:rsid w:val="00603A1A"/>
  </w:style>
  <w:style w:type="paragraph" w:customStyle="1" w:styleId="58704B1892BC42DB858CC2BC23BE2123">
    <w:name w:val="58704B1892BC42DB858CC2BC23BE2123"/>
    <w:rsid w:val="00603A1A"/>
  </w:style>
  <w:style w:type="paragraph" w:customStyle="1" w:styleId="2025467706A9417EAEB051F0DA31E1E3">
    <w:name w:val="2025467706A9417EAEB051F0DA31E1E3"/>
    <w:rsid w:val="00603A1A"/>
  </w:style>
  <w:style w:type="paragraph" w:customStyle="1" w:styleId="46D203E67A8447B3A58D7EDF52345D5E">
    <w:name w:val="46D203E67A8447B3A58D7EDF52345D5E"/>
    <w:rsid w:val="00603A1A"/>
  </w:style>
  <w:style w:type="paragraph" w:customStyle="1" w:styleId="691B928A4360485F8DB91084173A769B">
    <w:name w:val="691B928A4360485F8DB91084173A769B"/>
    <w:rsid w:val="00603A1A"/>
  </w:style>
  <w:style w:type="paragraph" w:customStyle="1" w:styleId="B2A0790E39A34DBA90CB7ACBA3FC2346">
    <w:name w:val="B2A0790E39A34DBA90CB7ACBA3FC2346"/>
    <w:rsid w:val="00603A1A"/>
  </w:style>
  <w:style w:type="paragraph" w:customStyle="1" w:styleId="F7FBD4C7E8014C749FFF7C1ACE0E0053">
    <w:name w:val="F7FBD4C7E8014C749FFF7C1ACE0E0053"/>
    <w:rsid w:val="00603A1A"/>
  </w:style>
  <w:style w:type="paragraph" w:customStyle="1" w:styleId="D75F0FAB73D34134A0D83B592A78EDD6">
    <w:name w:val="D75F0FAB73D34134A0D83B592A78EDD6"/>
    <w:rsid w:val="00603A1A"/>
  </w:style>
  <w:style w:type="paragraph" w:customStyle="1" w:styleId="49EEE1A1BDB142F3A4F8E79FA93C33C1">
    <w:name w:val="49EEE1A1BDB142F3A4F8E79FA93C33C1"/>
    <w:rsid w:val="00603A1A"/>
  </w:style>
  <w:style w:type="paragraph" w:customStyle="1" w:styleId="6A2BF1BB4CA445BE896FF72EADA71A14">
    <w:name w:val="6A2BF1BB4CA445BE896FF72EADA71A14"/>
    <w:rsid w:val="00603A1A"/>
  </w:style>
  <w:style w:type="paragraph" w:customStyle="1" w:styleId="2810877BE967489E8791512BCD3FF61B">
    <w:name w:val="2810877BE967489E8791512BCD3FF61B"/>
    <w:rsid w:val="00603A1A"/>
  </w:style>
  <w:style w:type="paragraph" w:customStyle="1" w:styleId="9C489B042C7F423D9306C6217FB84AA4">
    <w:name w:val="9C489B042C7F423D9306C6217FB84AA4"/>
    <w:rsid w:val="00603A1A"/>
  </w:style>
  <w:style w:type="paragraph" w:customStyle="1" w:styleId="2BEB45E5C2144CD0AC2BD3D7B2E88FF9">
    <w:name w:val="2BEB45E5C2144CD0AC2BD3D7B2E88FF9"/>
    <w:rsid w:val="00603A1A"/>
  </w:style>
  <w:style w:type="paragraph" w:customStyle="1" w:styleId="2A6405CE541F42C480CA963C115D08AD">
    <w:name w:val="2A6405CE541F42C480CA963C115D08AD"/>
    <w:rsid w:val="00603A1A"/>
  </w:style>
  <w:style w:type="paragraph" w:customStyle="1" w:styleId="64FE07BEDEA448F887F535CAE4FBD538">
    <w:name w:val="64FE07BEDEA448F887F535CAE4FBD538"/>
    <w:rsid w:val="00603A1A"/>
  </w:style>
  <w:style w:type="paragraph" w:customStyle="1" w:styleId="7672E49B86794C78B71CB91D044B2CA5">
    <w:name w:val="7672E49B86794C78B71CB91D044B2CA5"/>
    <w:rsid w:val="00603A1A"/>
  </w:style>
  <w:style w:type="paragraph" w:customStyle="1" w:styleId="21D045905D2248579170BF88EEA04D14">
    <w:name w:val="21D045905D2248579170BF88EEA04D14"/>
    <w:rsid w:val="00603A1A"/>
  </w:style>
  <w:style w:type="paragraph" w:customStyle="1" w:styleId="7C2A304C2A8B4BD688EEB14F85E8C499">
    <w:name w:val="7C2A304C2A8B4BD688EEB14F85E8C499"/>
    <w:rsid w:val="00603A1A"/>
  </w:style>
  <w:style w:type="paragraph" w:customStyle="1" w:styleId="46EBED72F3964BDDB32CF010EA1062CF">
    <w:name w:val="46EBED72F3964BDDB32CF010EA1062CF"/>
    <w:rsid w:val="00603A1A"/>
  </w:style>
  <w:style w:type="paragraph" w:customStyle="1" w:styleId="4AE91E7BE86D4EE0A5AD54DD346BCD59">
    <w:name w:val="4AE91E7BE86D4EE0A5AD54DD346BCD59"/>
    <w:rsid w:val="00603A1A"/>
  </w:style>
  <w:style w:type="paragraph" w:customStyle="1" w:styleId="0F55EBB6B04B48BBB2534B62F3EC91DF">
    <w:name w:val="0F55EBB6B04B48BBB2534B62F3EC91DF"/>
    <w:rsid w:val="00603A1A"/>
  </w:style>
  <w:style w:type="paragraph" w:customStyle="1" w:styleId="1390FFCF5DB346398D1C399410D5CF47">
    <w:name w:val="1390FFCF5DB346398D1C399410D5CF47"/>
    <w:rsid w:val="00603A1A"/>
  </w:style>
  <w:style w:type="paragraph" w:customStyle="1" w:styleId="9B1CA5ECE605493C92B5B1B19BDA4DCC">
    <w:name w:val="9B1CA5ECE605493C92B5B1B19BDA4DCC"/>
    <w:rsid w:val="00603A1A"/>
  </w:style>
  <w:style w:type="paragraph" w:customStyle="1" w:styleId="6AA802F2BC28414BB99B20E39A26E6FE">
    <w:name w:val="6AA802F2BC28414BB99B20E39A26E6FE"/>
    <w:rsid w:val="00603A1A"/>
  </w:style>
  <w:style w:type="paragraph" w:customStyle="1" w:styleId="52A2CABD2FEC43A7888E1B8EDFE19F04">
    <w:name w:val="52A2CABD2FEC43A7888E1B8EDFE19F04"/>
    <w:rsid w:val="00603A1A"/>
  </w:style>
  <w:style w:type="paragraph" w:customStyle="1" w:styleId="3F49695053ED459082A07AFCB4AE35CA">
    <w:name w:val="3F49695053ED459082A07AFCB4AE35CA"/>
    <w:rsid w:val="00603A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ba35f371-8a92-404a-a15b-507ff00a0c81">SQ6456MP7KWJ-25-206</_dlc_DocId>
    <_dlc_DocIdUrl xmlns="ba35f371-8a92-404a-a15b-507ff00a0c81">
      <Url>https://emhs-healthpoint.hdwa.health.wa.gov.au/directory/Communications/_layouts/DocIdRedir.aspx?ID=SQ6456MP7KWJ-25-206</Url>
      <Description>SQ6456MP7KWJ-25-206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DFA146C65D1524EA13E2107BDA299EE" ma:contentTypeVersion="1" ma:contentTypeDescription="Create a new document." ma:contentTypeScope="" ma:versionID="a07be172130ccaaba9df98d6b0beb1e4">
  <xsd:schema xmlns:xsd="http://www.w3.org/2001/XMLSchema" xmlns:xs="http://www.w3.org/2001/XMLSchema" xmlns:p="http://schemas.microsoft.com/office/2006/metadata/properties" xmlns:ns1="http://schemas.microsoft.com/sharepoint/v3" xmlns:ns2="ba35f371-8a92-404a-a15b-507ff00a0c81" targetNamespace="http://schemas.microsoft.com/office/2006/metadata/properties" ma:root="true" ma:fieldsID="d8f423b527cf69b92544370981b2cacf" ns1:_="" ns2:_="">
    <xsd:import namespace="http://schemas.microsoft.com/sharepoint/v3"/>
    <xsd:import namespace="ba35f371-8a92-404a-a15b-507ff00a0c8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35f371-8a92-404a-a15b-507ff00a0c81"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E52261-9860-4AED-9096-B95A9E047AC3}">
  <ds:schemaRefs>
    <ds:schemaRef ds:uri="http://schemas.microsoft.com/sharepoint/v3/contenttype/forms"/>
  </ds:schemaRefs>
</ds:datastoreItem>
</file>

<file path=customXml/itemProps2.xml><?xml version="1.0" encoding="utf-8"?>
<ds:datastoreItem xmlns:ds="http://schemas.openxmlformats.org/officeDocument/2006/customXml" ds:itemID="{F847EB9C-2FA0-4476-A171-49C4551DD425}">
  <ds:schemaRefs>
    <ds:schemaRef ds:uri="http://www.w3.org/XML/1998/namespace"/>
    <ds:schemaRef ds:uri="http://schemas.microsoft.com/sharepoint/v3"/>
    <ds:schemaRef ds:uri="http://purl.org/dc/dcmitype/"/>
    <ds:schemaRef ds:uri="ba35f371-8a92-404a-a15b-507ff00a0c81"/>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D82A968D-508E-4046-B6A8-2F453D9C6977}">
  <ds:schemaRefs>
    <ds:schemaRef ds:uri="http://schemas.microsoft.com/sharepoint/events"/>
  </ds:schemaRefs>
</ds:datastoreItem>
</file>

<file path=customXml/itemProps4.xml><?xml version="1.0" encoding="utf-8"?>
<ds:datastoreItem xmlns:ds="http://schemas.openxmlformats.org/officeDocument/2006/customXml" ds:itemID="{7F889078-8BB1-495C-8CD2-F9F5BB4DE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a35f371-8a92-404a-a15b-507ff00a0c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809</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Turquoise flyer template B</vt:lpstr>
    </vt:vector>
  </TitlesOfParts>
  <Company>WA Health</Company>
  <LinksUpToDate>false</LinksUpToDate>
  <CharactersWithSpaces>5432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Turquoise flyer template B</dc:title>
  <dc:creator>Turner, Patsy</dc:creator>
  <cp:keywords>template, flyer B, style guide, PMS 7474 turquoise</cp:keywords>
  <cp:lastModifiedBy>Woodhead, Kirsty</cp:lastModifiedBy>
  <cp:revision>5</cp:revision>
  <cp:lastPrinted>2017-12-05T05:53:00Z</cp:lastPrinted>
  <dcterms:created xsi:type="dcterms:W3CDTF">2020-03-25T06:24:00Z</dcterms:created>
  <dcterms:modified xsi:type="dcterms:W3CDTF">2020-03-25T06:32:00Z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0x010100FDFA146C65D1524EA13E2107BDA299EE</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dlc_DocIdItemGuid">
    <vt:lpwstr>7598440b-0002-4ff3-a539-1c133eef9136</vt:lpwstr>
  </property>
</Properties>
</file>